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300f4" w14:textId="ed300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районного акимата от 28 ноября 2011 года № 201 "Об организации в Исатайском районе для безработных общественных работ"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Исатайского районного акимата Атырауской области от 08 апреля 2013 года № 80. Зарегистрировано Департаментом юстиции Атырауской области 08 мая 2013 года за № 2723. Утратило силу решением Исатайского районного акимата Атырауской области от 01 июля 2013 года № 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Исатайского районного акимата Атырауской области от 01.07.2013 № 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Исатайского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акимата от 28 ноября 2011 года № 201 "Об организации в Исатайском районе для безработных общественных работ" (зарегистрированное в реестре государственной регистрации нормативных правовых актов за № 4-4-191, опубликованное в районной газете "Нарын таңы" 5 января 2012 года № 1 (3538))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№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№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Утегалиева М.Р.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правовые отношения возникшие с 1 марта 2013 года.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Исатайского района                    Т. Султанбеков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ответственностью "Аслим"_________________________Сибатова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05.04.2013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Директор филиала 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предприятия на праве хозяйственного ведения "Центр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обслуживания населения" Комитета по контролю автоматизации государственных услуг и координации деятельности центров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обслуживания населения Министерства транспорта и коммуникации Республики Казахстан по Атырауской области______ Коныс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05.04.2013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Исполняющий обязанности 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учреждения "Исатайского районного отдела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департамента внутренних дел Атырауской области"  Болат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05.04.2013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Директор коммунального государственного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"Исатайской районной ветеринарной станции" на праве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хозяйственного ведения государственного учереждения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"Отдела ветеринарии Исатайского района"__________Рахметов А. 05.04.2013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Директор государственного учреждения "Исатайского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районного государственного архива"_______________Бакишева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05.04.2013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Прокурор Исатайского района______________________Ермеков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05.04.2013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Руководитель государственного учреждения "Аппарата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Исатайского районного маслихата"_________________Маштахов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05.04.2013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Руководитель филиала по Исатайскому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Республиканского Государственного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предприятия "Центр по недвижимости по Атырауской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Комитета регистрационной службы и оказания правовой помощи Министерства юстиции Республики Казахстан________Ахметов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05.04.2013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Старший судебный исполнитель филиала "Территориального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отдела Исатайского района Департамента по исполнению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судебных актов Атырауской области Комитета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исполнению судебных актов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Республики Казахстан" ___________________________Ескулов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05.04.2013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Руководитель 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учреждения "Отдела по делам обороны Исатайского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района Атырауской области" Министерства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Республики Казахстан_____________________________Кенжегулов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05.04.2013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"Управления юстиции Исатайского района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юстиции Атырауской области Министерство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Республики Казахстан" ___________________________Мукашев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05.04.2013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Председатель Исатайского районного суда__________Майпасов Е. 05.04.2013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Старший государственной автоинспектор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дорожной полиции Министерства внутренних дел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Казахстан отдела отделении дорожной полиции______Жоламанов А. 05.04.2013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Председатель Исатайского районного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Атырауской области общественного объединения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"Народно-Демократической партии "Нур Отан"_______Султанбеков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05.04.2013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 утверждено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апреля 2013 года № 80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и виды общественных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"/>
        <w:gridCol w:w="4794"/>
        <w:gridCol w:w="1483"/>
        <w:gridCol w:w="858"/>
        <w:gridCol w:w="874"/>
        <w:gridCol w:w="1007"/>
        <w:gridCol w:w="1427"/>
        <w:gridCol w:w="913"/>
        <w:gridCol w:w="1002"/>
        <w:gridCol w:w="1112"/>
      </w:tblGrid>
      <w:tr>
        <w:trPr>
          <w:trHeight w:val="30" w:hRule="atLeast"/>
        </w:trPr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</w:tr>
      <w:tr>
        <w:trPr>
          <w:trHeight w:val="45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органам жилищно-коммунального хозяйства в уборке территорий населенных пунктов, промышленных предприятий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благоустройство). Проведение поливных работ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строительстве и ремонте дорог, в ремонте водопроводных, газовых, канализационных коммуникаций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строительстве и капитальном ремонте жилья, а также объектов социально культурного назначения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Сезонные краткосрочные работы: по откорму скота, по доращиванию молодняка, заготовка и обеспечение кормами животных, выращиванию птицы. Заготовка самана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организаций масштабных культурных мероприятий (спортивных мероприятии)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Курьеры, делопроизводители, технические работники, распространители газет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Аккистауского сельского округа"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Тущыкудукского сельского округа"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Камыскалинского сельского округа"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Жанбайского сельского округа"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Нарынского сельского округа"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Забурунского сельского округа"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Исатайского сельского округа"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Исатайского района"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"Аслим"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207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Республиканского государственного предприятия на праве хозяйственного ведения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коммуникации Республики Казахстан по Атырауской области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"Исатайский районный отдел внутренних дел департамента внутренних дел Атырауской области"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"Исатайская районная ветеринарная станция" на праве хозяйственного ведения государственного учреждения "Отдела ветеринарии Исатайского района"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"Исатайский районный государственный архив"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Исатайского района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Исатайского районного маслихата"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по Исатайскому району Республиканского Государственного казенного предприятия "Центр по недвижимости по Атырауской области" Комитета регистрационной службы и оказания правовой помощи Министерства юстиции Республики Казахстан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"Территориальный отдел Исатайского района Департамента по исполнению судебных актов Атырауской области Комитета по исполнению судебных актов Министерства юстиции Республики Казахстан"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"Отдел по делам обороны Исатайского района Атырауской области" Министерства обороны Республики Казахстан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Исатайского района Департамента юстиции Атырауской области Министерство юстиции Республики Казахстан"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районный суд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дорожной полиции Министерства внутренних дел Республики Казахстан отдел отделение дорожной полиции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районный филиал Атырауской области общественного объединения "Народно-Демократическая партия "Нур Отан"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 утверждено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апреля 2013 года № 80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оплаты труда, виды, объемы, конкретные условия и источники их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3925"/>
        <w:gridCol w:w="1438"/>
        <w:gridCol w:w="1962"/>
        <w:gridCol w:w="2746"/>
        <w:gridCol w:w="2485"/>
      </w:tblGrid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из расчета минимальной заработной платы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строительстве и ремонте дорог, в ремонте водопроводных, газовых, канализационных коммуникаций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 к/м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строительстве и капитальном ремонте жилья, а также объектов социально культурного назначения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 м/3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благоустройство)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деревьев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органам жилищно-коммунального хозяйства в уборке территорий населенных пунктов, промышленных предприятий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 м/3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Поливные работы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деревьев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самана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 саман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организаций масштабных культурных мероприятий (спортивных мероприятии)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раз год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Сезонные краткосрочные работы: помощь по откорму скота, по доращиванию молодняка, заготовка и обеспечение кормами животных, выращиванию птицы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тонн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Курьеры, делопроизводители, технические работники, распространители газет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 бумагооборот 45360 бумагооборот 34020 бумагооборот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