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9066" w14:textId="cb29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2012 года № 81-V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апреля 2013 года № 117-V. Зарегистрировано Департаментом юстиции Атырауской области 21 мая 2013 года за № 2731. Утратило силу - решением Исатайского районного Маслихата Атырауской области от 19 марта 2014 года № 183-V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19.03.2014 № 183-V.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района об уточнений районного бюджета на 2013-2015 годы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2012 года № 81-V "О районном бюджете на 2013-2015 годы" (зарегистрированное в Реестре государственной регистраций нормативных правовых актов за № 2672, опубликованное 14 февраля 2013 года в газете "Нарын таңы)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"3 059 417" заменить цифрами "3 282 130";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"844 157" заменить цифрами "1 032 077";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"2 208 390" заменить цифрами "2 243 183";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"3 074 391" заменить цифрами "3 297 104";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"143 738" заменить цифрами "86 738";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"2 269" заменить цифрами "1 530";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"2 320" заменить цифрами "8 520";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"80" заменить цифрами "280";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3 568 тысяч тенге – на ремонт и благоустройство объектов в рамках развития сельских населенных пунктов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31 060 тысяч тенге –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"194 429" заменить цифрами "219 933";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"10 200" заменить цифрами "16 200";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18 и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Учесть, что в районном бюджете на 2013 год предусмотрены целевые трансферты из республиканского бюджета на сумму – 20 000 тысяч тенге на развитие и обустройство недостающей инженерно-коммуникационной инфраструктуры в рамках второго направления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Произведенные кассовые расходы по программе 123 009 000 "Обеспечение санитарии населенных пунктов" в сумме 3 188 тенге 58 тиын перенести на программу 123001000 "Услуги по обеспечению деятельности акима района в городе, города районного значения, поселка, аула (села), аульного (сельского)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 Сидегалиев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2012 года № 81-V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117-V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22"/>
        <w:gridCol w:w="543"/>
        <w:gridCol w:w="9972"/>
        <w:gridCol w:w="24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3 282 130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1 032 077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823 475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790 981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2 243 183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2 243 183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80"/>
        <w:gridCol w:w="714"/>
        <w:gridCol w:w="693"/>
        <w:gridCol w:w="8995"/>
        <w:gridCol w:w="2435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3 197 190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150 625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89 599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78 539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12 591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1 504 662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274 623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262 746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74 861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1 169 667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1 169 667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1 092 704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76 963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128 983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98 330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46 804</w:t>
            </w:r>
          </w:p>
        </w:tc>
      </w:tr>
      <w:tr>
        <w:trPr>
          <w:trHeight w:val="15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1 259 021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320 320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153 048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99 914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862 054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826 554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826 554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57 448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1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12 968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6"/>
        <w:gridCol w:w="498"/>
        <w:gridCol w:w="10017"/>
        <w:gridCol w:w="2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6"/>
        <w:gridCol w:w="477"/>
        <w:gridCol w:w="10038"/>
        <w:gridCol w:w="23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644"/>
        <w:gridCol w:w="665"/>
        <w:gridCol w:w="9707"/>
        <w:gridCol w:w="239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-30 553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72"/>
        <w:gridCol w:w="736"/>
        <w:gridCol w:w="694"/>
        <w:gridCol w:w="8860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94"/>
        <w:gridCol w:w="715"/>
        <w:gridCol w:w="694"/>
        <w:gridCol w:w="8860"/>
        <w:gridCol w:w="241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2012 года № 81-V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117-V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159"/>
        <w:gridCol w:w="1752"/>
        <w:gridCol w:w="1822"/>
        <w:gridCol w:w="1714"/>
        <w:gridCol w:w="1536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"/>
        <w:gridCol w:w="6140"/>
        <w:gridCol w:w="1745"/>
        <w:gridCol w:w="1822"/>
        <w:gridCol w:w="1714"/>
        <w:gridCol w:w="1561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187225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