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caef" w14:textId="affc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карантинного режима и ограничительных мероприятий на территории населенного пункта "Естекбай" Тущыкудукского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Тущыкудукского сельского округа Исатайского района Атырауской области от 23 мая 2013 года № 25. Зарегистрировано Департаментом юстиции Атырауской области 03 июня 2013 года за № 2733. Утратило силу - решением акима Тущыкудукского сельского округа Исатайского района Атырауской области от 1 июля 2013 года № 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акима Тущыкудукского сельского округа Исатайского района Атырауской области от 01.07.2013 №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"Исатайская районная территориальная инспекция Комитета ветеринарного контроля и надзора Министерства сельского хозяйства Республики Казахстан" за № 73 от 23 апреля 2013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ограничительных мероприятий на территории населенного пункта "Естекбай" Тущыкудукского сельского округа в связи с выявлением очага бешенства среди мелкого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коммунальному государственному предприятию на праве хозяйственного ведения "Исатайская центральная районная больница" Управления здравоохранения Атырауской области (по согласованию), государственному учреждению "Управление государственного санитарно-эпидемиологического надзора по Исатайскому району Департамента Комитета государственного санитарно-эпидемиологического надзора Министерства здравоохранения Республики Казахстан по Атырауской области" (по согласованию) принять необходимые меры вытекающие из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Тущыкудукского сельского округа       М. Насиханов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Главный врач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предприятия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"Исатайская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Управления здравоохранения Атырауской области    Айдаралиев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23 мая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"Управление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эпидемиологического надзора по Исатайскому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району Департамента Комитета государственного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Министерства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Казахстан по Атырауской области"                 Шакесова 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23 мая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