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9a7d" w14:textId="49a9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Исатайскому району для кандидатов в акимы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22 июля 2013 года № 136. Зарегистрировано Департаментом юстиции Атырауской области 24 июля 2013 года № 2752. Утратило силу - постановлением Исатайского районного акимата Атырауской области от 15 августа 2013 года №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акимата Атырауской области от 15.08.2013 № 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Исатайского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Исатайской районной территориальной избирательной комиссией (по согласованию) места для размещения агитационных печатных материалов по Исатайскому району для кандидатов в акимы сельских округов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Исатайского района" обеспечить опубликование настоящего постановления в местных средствах массовой информации и на интернет-ресурсах акимата Исатайского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Мусина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Исатайского района                   Н. 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Исатайской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 комиссии           Б. Карабаев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22 июля 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Исатайского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2013 года № 136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Исатайскому району для кандидатов в акимы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469"/>
        <w:gridCol w:w="10623"/>
      </w:tblGrid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Е. Казахстан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пересечении улиц Баксай и И. Шукетаева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Тущыкудык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Г. Рамазанова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З. Курасулы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Болат жол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Жастар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расположенный на улице И. Тайманова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