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d162" w14:textId="b0ad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2012 года № 81-V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30 сентября 2013 года № 139-V. Зарегистрировано Департаментом юстиции Атырауской области 18 октября 2013 года № 2787. Утратило силу - решением Исатайского районного маслихата Атырауской области от 19 марта 2014 года № 183-V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19.03.2014 № 183-V.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23 сентября 2013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2012 года № 81-V "О районном бюджете на 2013-2015 годы" (зарегистрированное в реестре государственной регистрации нормативных правовых актов за № 2672, опубликованное 14 февраля 2013 года № 7 в газете "Нарын таңы)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"3 876 122" заменить цифрами "3 907 362";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"970 012" заменить цифрами "1 038 891";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"5 427" заменить цифрами "6 227";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"1 850" заменить цифрами "2 350";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"2 898 833" заменить цифрами "2 859 894";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"3 891 096" заменить цифрами "3 922 336";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2013 год предусмотрены целевые трансферты из республиканского бюджета на сумму - 606 621 тысяч тенге на строительство и реконструкцию объектов питьевого водоснабжения сельских населенных пунктов.".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"14 910" заменить цифрами "14 873";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"8 520" заменить цифрами "7 356";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"50 140" заменить цифрами "23 586";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"31 060" заменить цифрами "29 949";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 "1 276 тысяч тенге – на подключение малообеспеченных семей к национальному спутниковому телевещанию "Отау""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"365 939" заменить цифрами "357 142";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"Произведенные кассовые расходы по программе 123 009 000 "Обеспечение санитарии населенных пунктов" в сумме 3 188 тенге 58 тиын перенести на программу 123001000 "Услуги по обеспечению деятельности акима района в городе, города районного значения, поселка, села, сельского округа.".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Произведенные кассовые расходы по специфике 141 "Приобретение продуктов питания" программы 464 003 015 "Общеобразовательное обучение" в сумме 2 947 141 тенге перенести на специфику 163 "Затраты Фонда всеобщего обязательного среднего образования"."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Л. Мутянова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81-V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139-V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62"/>
        <w:gridCol w:w="584"/>
        <w:gridCol w:w="10320"/>
        <w:gridCol w:w="200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3 907 362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1 038 891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838 536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805 193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8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12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15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2 859 894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2 859 894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2 859 894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6"/>
        <w:gridCol w:w="757"/>
        <w:gridCol w:w="927"/>
        <w:gridCol w:w="9237"/>
        <w:gridCol w:w="20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3 922 336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231 289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206 274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38 898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137 628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13 336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1 571 863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288 387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276 510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213 324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1 218 486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1 218 486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1 140 813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96 639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81 813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5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5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</w:t>
            </w:r>
          </w:p>
        </w:tc>
      </w:tr>
      <w:tr>
        <w:trPr>
          <w:trHeight w:val="11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1 270 728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136 232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1 018 233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963 763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21 437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</w:p>
        </w:tc>
      </w:tr>
      <w:tr>
        <w:trPr>
          <w:trHeight w:val="10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</w:t>
            </w:r>
          </w:p>
        </w:tc>
      </w:tr>
      <w:tr>
        <w:trPr>
          <w:trHeight w:val="12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4 327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21 424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</w:p>
        </w:tc>
      </w:tr>
      <w:tr>
        <w:trPr>
          <w:trHeight w:val="10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5"/>
        <w:gridCol w:w="684"/>
        <w:gridCol w:w="10050"/>
        <w:gridCol w:w="20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-30 553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774"/>
        <w:gridCol w:w="731"/>
        <w:gridCol w:w="1027"/>
        <w:gridCol w:w="8929"/>
        <w:gridCol w:w="20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2012 года № 81-V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Исатайского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139-V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158"/>
        <w:gridCol w:w="1751"/>
        <w:gridCol w:w="1821"/>
        <w:gridCol w:w="1707"/>
        <w:gridCol w:w="1726"/>
      </w:tblGrid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"/>
        <w:gridCol w:w="6252"/>
        <w:gridCol w:w="1326"/>
        <w:gridCol w:w="1535"/>
        <w:gridCol w:w="1593"/>
        <w:gridCol w:w="2437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