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c9a3" w14:textId="69ac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категории получателей и предельных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4 декабря 2013 года № 150-V. Зарегистрировано Департаментом юстиции Атырауской области 12 декабря 2013 года № 2804. Утратило силу решением Исатайского районного маслихата Атырауской области от 6 декабря 2021 года № 83-VII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ff0000"/>
          <w:sz w:val="28"/>
        </w:rPr>
        <w:t>83-VII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категорий получателей социальной помощи на коммунальные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единовременную социальную помощь, студентам обучающимся на дневном отделении в организациях образования, реализующих образовательные учебные программы технического и професcионального, послесреднего и высшего образования среднедушевой доход которых не превышает рассчитанной величины прожиточного минимума по следующим категориям: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 или оставшимся без родительского попечения;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малообеспеченных семей.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единовременную социальную помощь, следующим лицам (семьям), среднедушевой доход которых не превышает рассчитанной величины прожиточного минимума: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І, ІІ, ІІІ группы;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жизнедеятельность которых ограничено вследствие социально значимых заболеваний и заболеваний, представляющих опасность для окружающих.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ежемесячно, на период амбулаторного лечения, в размере 10 месячных расчетных показателей.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000000"/>
          <w:sz w:val="28"/>
        </w:rPr>
        <w:t>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(К. Нурманова) Исатайского районного маслихата по вопросам социальной, правовой защиты населения, законности, здравоохранения, образования, культуры, молодежного дела и депутатской этики.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офицального опубликования и распространяется на правоотношения, возникшие с 1 января 2013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Мутянова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4 декабря 2013 года № 150-V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предоставляется без учета дохода, в размере в пределах 1500 (одна тысяча пятьсот) месячных расчетных показателей лицам (семьям), по следующим основаниям: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 уголовно-исполнительной инспекции.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малообеспеченным семьям;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участникам и инвалидам Великой Отечественной войны и лиц, приравненных к ним;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инвалидам І, ІІ, ІІІ группы;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Исатайского районного маслихата Атырауской области от 11.07.2016 № </w:t>
      </w:r>
      <w:r>
        <w:rPr>
          <w:rFonts w:ascii="Times New Roman"/>
          <w:b w:val="false"/>
          <w:i w:val="false"/>
          <w:color w:val="000000"/>
          <w:sz w:val="28"/>
        </w:rPr>
        <w:t>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трудной жизненной ситуации вследствии стихийного бедствия или пожара, граждане в течении шести месяцев могут обратиться за социальной помощью.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4 декабря 2013 года № 150-V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Исатайского районного маслихата Атырауской области от 26.04.2019 № </w:t>
      </w:r>
      <w:r>
        <w:rPr>
          <w:rFonts w:ascii="Times New Roman"/>
          <w:b w:val="false"/>
          <w:i w:val="false"/>
          <w:color w:val="ff0000"/>
          <w:sz w:val="28"/>
        </w:rPr>
        <w:t>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на коммунальные услуги предоставляется следующим категориям граждан, без учета дохода: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супругам (супругу) военнослужащих, погибших в годы Великой Отечественной войны, не вступивших в повторный брак;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военнообязанным, призывавшимся на учебные сборы и направленным в Афганистан в период ведения боевых действий;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bookmarkStart w:name="z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из числа участников ликвидации последствий катастрофы на Чернобыльской атомной электростанции в 1988-1989 годах, эвакуированных из зон отчуждения и отселения (самостоятельно выехавшие) в Республике Казахстан, включая детей, которые на день эвакуации находились во внутриутробном состоянии;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ставшие инвалидами вследствие катастрофы на Чернобыльской атамной электростанции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