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1770" w14:textId="14b1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и ограничительных мероприятий на территории населенного пункта "Кенбай" Сагизского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Сагизского сельского округа Кызылкогинского района Атырауской области от 5 июля 2013 года № 35. Зарегистрировано Департаментом юстиции Атырауской области 16 июля 2013 года № 2745. Утратило силу - решением акима Сагизского сельского округа Кызылкогинского района Атырауской области от 16 сентября 2013 года № 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акима Сагизского сельского округа Кызылкогинского района Атырауской области от 16.09.2013 №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Закона Республики Казахстан от 10 июля 2002 года "О ветеринарии", представления главного государственного ветеринарно-санитарного инспектора государственного учреждения "Кызылкогинcкая районная территориальная инспекция Комитета ветеринарного контроля и надзора Министерства сельского хозяйства Республики Казахстан" за № 92 от 29 апреля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1. Установить ветеринарный режим карантинной зоны с введением ограничительных мероприятий на территории населенного пункта "Кенбай" Сагизского сельского округа в связи с выявлением очага бешенства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2. Рекомендовать коммунальному государственному предприятию на праве хозяйственного ведения "Кызылкогинская центральная районная больница" Управления здравоохранения Атырауской области (по согласованию), государственному учреждению "Управление государственного санитарно-эпидемиологического надзора по Кызылкогинскому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области" (по согласованию) принять необходимые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4. Настоящее решение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Сагизского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      Cогласовано: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Главный врач 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"Кызылкогинская 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здравоохранения 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 июля 2013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Тайшыбай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эпидемиологического надзора по Кызылкогинскому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району Департамента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Атырауской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 июля 2013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