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0f5d" w14:textId="66e0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и ограничительных мероприятий на территории Тасшагильского аульного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Тасшагильского аульного округа Кызылкогинского района Атырауской области от 15 июля 2013 года № 5. Зарегистрировано Департаментом юстиции Атырауской области 18 июля 2013 года № 2748. Утратило силу решением акима Тасшагильского сельского округа Кызылкогинского района Атырауской области от 05 мая 2014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Тасшагильского сельского округа Кызылкогинского района Атырауской области от 05.05.2014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представления главного государственного ветеринарно-санитарного инспектора государственного учреждения "Кызылкогинcкая районная территориальная инспекция Комитета ветеринарного контроля и надзора Министерства сельского хозяйства Республики Казахстан" за № 118 от 29 мая 2013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на территории Тасшагильского аульного округа в связи с выявлением очага бруцеллеза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хозяйстенного ведения "Кызылкогинская центральная районная больница" Управления здравоохранения Атырауской области (по согласованию), государственному учреждению "Управление государственного санитарно-эпидемиологического надзора по Кызылкогинскому району Департамента Комитета государственного санитарно-эпидемиологического надзора Министерства здравоохранения Республики Казахстан по Атырауской области" (по согласованию) принять необходимые меры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Тасшагильского аульного округа:            Н. Жексенбиева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предприятия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"Кызылкогинская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Управления здравоохранения Атырауской области    С. Тайшыбай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"15" июля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"Управление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эпидемиологического надзора по Кызылкогинскому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району Департамента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санитарно-эпидемиологического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здравоохранения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Атырауской области"                              А. Аймуратова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"15" июля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