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8241d" w14:textId="ee824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Кызылкогинского районного маслихата от 21 декабря 2012 года № Х-1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Кызылкогинского районного маслихата Атырауской области от 17 июля 2013 года № 16-2. Зарегистрировано Департаментом юстиции Атырауской области 16 августа 2013 года за № 2773. Утратил силу - решением Кызылкогинского районного маслихата Атырауской области № XХV-3 от 25 июля 2014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 силу - решением Кызылкогинского районного маслихата Атырауской области № XХV-3 от 25 июля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и рассмотрев постановление районного акимата от 12 июля 2013 года № 174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21 декабря 2012 года № Х-1 "О районном бюджете на 2013-2015 годы" (зарегистрированное в реестре государственной регистрации нормативных правовых актов за № 2668, опубликованное в районной газете "Кызылкога" 31 января 2012 года № 5 (616))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подпункте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"4 000 900" заменить цифрами "4 554 757";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"3 222 157" заменить цифрами "3 771 089".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подпунктах 8), 14)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"2 841" заменить цифрами "7 741";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"60 191" заменить цифрами "262 267".дополнить подпунктом 15)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"15) на увеличение штатной численности местных исполнительных органов – 9 594 тысяч тенге."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подпунктах 2), 6), 8)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"61 710" заменить цифрами "45 789";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"40 500" заменить цифрами "40 048";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"510" заменить цифрами "948".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подпунктами 11)</w:t>
      </w:r>
      <w:r>
        <w:rPr>
          <w:rFonts w:ascii="Times New Roman"/>
          <w:b w:val="false"/>
          <w:i w:val="false"/>
          <w:color w:val="000000"/>
          <w:sz w:val="28"/>
        </w:rPr>
        <w:t>, 12), 13), 14), 15), 16)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"11) на установку пожарной сигнализации в учреждениях образования – 10 000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"12) на материально-техническое оснащение в учреждениях образования – 34 611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"13) на развития сельских населенных пунктов в рамках программы занятости 2020 – 22 453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"14) на сооружение пандусов на социально значимых объектах – 18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"15) на капитальный ремонт системы водоснабжения и водоотведения – 45 467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"16) на обеспечение жильем отдельных категорий граждан – 31 000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подпункте 1) 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"120 900" заменить цифрами "120 033".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6), 7), 8), 9)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на реконструкцию внутрипоселковой водопроводной линий в населенных пунктах Миялы, Жангельдин, Жаскайрат, Коныстану, Тайсойган, Тасшагил, Караколь, Карабау – 60 961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"7) на строительство водопроводных линий в селе Миялы – 54 980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"8) на строительство группового водопровода Карабау-Каракуль – 54 000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"9) на строительство группового водопровода Коныстану-Жаскайрат – 35 674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соответствии с приказом Министра Экономики и бюджетного планирования Республики Казахстан от 13 марта 2013 года № 71 "Некоторые вопросы Единой бюджетной классификации Республики Казахстан" заменить 138098,0 тысяч тенге предусмотренное на программу 1.1.123.001 "Услуги по обеспечению деятельности акима района в городе, города районного значения, поселка, аула (села), аульного (сельского) округа" вместе с кассовыми расходами на подпрограмму 1.1.123.001.015 "За счет средств местного бюджета".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ХVІ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М. Борашев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Т. Бейскали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1 утверждено решением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Кызылкогинского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2012 года № Х-1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утверждено решением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Кызылкогинского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июля 2013 года № 16-2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"/>
        <w:gridCol w:w="663"/>
        <w:gridCol w:w="736"/>
        <w:gridCol w:w="9957"/>
        <w:gridCol w:w="19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165" w:hRule="atLeast"/>
        </w:trPr>
        <w:tc>
          <w:tcPr>
            <w:tcW w:w="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4554757</w:t>
            </w:r>
          </w:p>
        </w:tc>
      </w:tr>
      <w:tr>
        <w:trPr>
          <w:trHeight w:val="1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641875</w:t>
            </w:r>
          </w:p>
        </w:tc>
      </w:tr>
      <w:tr>
        <w:trPr>
          <w:trHeight w:val="1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119793</w:t>
            </w:r>
          </w:p>
        </w:tc>
      </w:tr>
      <w:tr>
        <w:trPr>
          <w:trHeight w:val="1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119793</w:t>
            </w:r>
          </w:p>
        </w:tc>
      </w:tr>
      <w:tr>
        <w:trPr>
          <w:trHeight w:val="1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56914</w:t>
            </w:r>
          </w:p>
        </w:tc>
      </w:tr>
      <w:tr>
        <w:trPr>
          <w:trHeight w:val="1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56914</w:t>
            </w:r>
          </w:p>
        </w:tc>
      </w:tr>
      <w:tr>
        <w:trPr>
          <w:trHeight w:val="1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456879</w:t>
            </w:r>
          </w:p>
        </w:tc>
      </w:tr>
      <w:tr>
        <w:trPr>
          <w:trHeight w:val="1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432971</w:t>
            </w:r>
          </w:p>
        </w:tc>
      </w:tr>
      <w:tr>
        <w:trPr>
          <w:trHeight w:val="1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</w:t>
            </w:r>
          </w:p>
        </w:tc>
      </w:tr>
      <w:tr>
        <w:trPr>
          <w:trHeight w:val="1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21477</w:t>
            </w:r>
          </w:p>
        </w:tc>
      </w:tr>
      <w:tr>
        <w:trPr>
          <w:trHeight w:val="1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1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6722</w:t>
            </w:r>
          </w:p>
        </w:tc>
      </w:tr>
      <w:tr>
        <w:trPr>
          <w:trHeight w:val="1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</w:tr>
      <w:tr>
        <w:trPr>
          <w:trHeight w:val="1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</w:t>
            </w:r>
          </w:p>
        </w:tc>
      </w:tr>
      <w:tr>
        <w:trPr>
          <w:trHeight w:val="1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</w:t>
            </w:r>
          </w:p>
        </w:tc>
      </w:tr>
      <w:tr>
        <w:trPr>
          <w:trHeight w:val="1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</w:t>
            </w:r>
          </w:p>
        </w:tc>
      </w:tr>
      <w:tr>
        <w:trPr>
          <w:trHeight w:val="1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7756</w:t>
            </w:r>
          </w:p>
        </w:tc>
      </w:tr>
      <w:tr>
        <w:trPr>
          <w:trHeight w:val="1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  имущества, находящегося в государственной собственности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1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1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1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</w:t>
            </w:r>
          </w:p>
        </w:tc>
      </w:tr>
      <w:tr>
        <w:trPr>
          <w:trHeight w:val="1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113951</w:t>
            </w:r>
          </w:p>
        </w:tc>
      </w:tr>
      <w:tr>
        <w:trPr>
          <w:trHeight w:val="1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113951</w:t>
            </w:r>
          </w:p>
        </w:tc>
      </w:tr>
      <w:tr>
        <w:trPr>
          <w:trHeight w:val="1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113951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доходы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763582</w:t>
            </w:r>
          </w:p>
        </w:tc>
      </w:tr>
      <w:tr>
        <w:trPr>
          <w:trHeight w:val="1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3771089</w:t>
            </w:r>
          </w:p>
        </w:tc>
      </w:tr>
      <w:tr>
        <w:trPr>
          <w:trHeight w:val="1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3771089</w:t>
            </w:r>
          </w:p>
        </w:tc>
      </w:tr>
      <w:tr>
        <w:trPr>
          <w:trHeight w:val="1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3771089</w:t>
            </w:r>
          </w:p>
        </w:tc>
      </w:tr>
      <w:tr>
        <w:trPr>
          <w:trHeight w:val="1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  бюджетных средств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20086</w:t>
            </w:r>
          </w:p>
        </w:tc>
      </w:tr>
      <w:tr>
        <w:trPr>
          <w:trHeight w:val="1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20086</w:t>
            </w:r>
          </w:p>
        </w:tc>
      </w:tr>
      <w:tr>
        <w:trPr>
          <w:trHeight w:val="1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8"/>
        <w:gridCol w:w="766"/>
        <w:gridCol w:w="767"/>
        <w:gridCol w:w="9807"/>
        <w:gridCol w:w="1"/>
        <w:gridCol w:w="19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165" w:hRule="atLeast"/>
        </w:trPr>
        <w:tc>
          <w:tcPr>
            <w:tcW w:w="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4554757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283696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13790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89071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55151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33920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156063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154402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11754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  и управления коммунальной собственностью района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10913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13018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13018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6031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2094528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341209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246817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94392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36669</w:t>
            </w:r>
          </w:p>
        </w:tc>
      </w:tr>
      <w:tr>
        <w:trPr>
          <w:trHeight w:val="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36669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1645424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1564911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80513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67551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17758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17728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18105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209904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4958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4958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184177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107070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6190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13724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39860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9267</w:t>
            </w:r>
          </w:p>
        </w:tc>
      </w:tr>
      <w:tr>
        <w:trPr>
          <w:trHeight w:val="5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20769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18224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1646605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236967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236967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48385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48385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33500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33500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73940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44240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23200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45467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45467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1113530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120033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993497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42268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14812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13231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14225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52548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52548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154950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50982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50982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35270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35270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  по различным видам спорта на областных спортивных соревнованиях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32916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32916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9897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9757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10206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6991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9084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8924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85949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бюджетного планирования района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5963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5963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9761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9371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7332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7783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7533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52734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52734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29575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22326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22326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7249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37952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24499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24499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9453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9453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5567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5567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5567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12981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бюджетного планирования района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12981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12981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5 утверждено решением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Кызылкогинского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2012 года № Х-1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 утверждено решением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Кызылкогинского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июля 2013 года № 16-2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Предельные суммы финансирования аппарата акима города районного значения, сельского, поселкового округа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5409"/>
        <w:gridCol w:w="1748"/>
        <w:gridCol w:w="1279"/>
        <w:gridCol w:w="1579"/>
        <w:gridCol w:w="1748"/>
        <w:gridCol w:w="1336"/>
      </w:tblGrid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органа</w:t>
            </w:r>
          </w:p>
        </w:tc>
      </w:tr>
      <w:tr>
        <w:trPr>
          <w:trHeight w:val="5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Кызылкога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Тасшагил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Коздигара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</w:t>
            </w:r>
          </w:p>
        </w:tc>
      </w:tr>
      <w:tr>
        <w:trPr>
          <w:trHeight w:val="14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11758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12809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12553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14326</w:t>
            </w:r>
          </w:p>
        </w:tc>
      </w:tr>
      <w:tr>
        <w:trPr>
          <w:trHeight w:val="46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10876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25562</w:t>
            </w:r>
          </w:p>
        </w:tc>
      </w:tr>
      <w:tr>
        <w:trPr>
          <w:trHeight w:val="8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49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</w:p>
        </w:tc>
      </w:tr>
      <w:tr>
        <w:trPr>
          <w:trHeight w:val="43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32942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27249</w:t>
            </w:r>
          </w:p>
        </w:tc>
      </w:tr>
      <w:tr>
        <w:trPr>
          <w:trHeight w:val="3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</w:t>
            </w:r>
          </w:p>
        </w:tc>
      </w:tr>
      <w:tr>
        <w:trPr>
          <w:trHeight w:val="3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</w:t>
            </w:r>
          </w:p>
        </w:tc>
      </w:tr>
      <w:tr>
        <w:trPr>
          <w:trHeight w:val="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7287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</w:t>
            </w:r>
          </w:p>
        </w:tc>
      </w:tr>
      <w:tr>
        <w:trPr>
          <w:trHeight w:val="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 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</w:t>
            </w:r>
          </w:p>
        </w:tc>
      </w:tr>
      <w:tr>
        <w:trPr>
          <w:trHeight w:val="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72195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29919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97765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79920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4824"/>
        <w:gridCol w:w="1270"/>
        <w:gridCol w:w="1354"/>
        <w:gridCol w:w="1336"/>
        <w:gridCol w:w="1380"/>
        <w:gridCol w:w="1528"/>
        <w:gridCol w:w="1410"/>
      </w:tblGrid>
      <w:tr>
        <w:trPr>
          <w:trHeight w:val="22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органа</w:t>
            </w:r>
          </w:p>
        </w:tc>
        <w:tc>
          <w:tcPr>
            <w:tcW w:w="1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  <w:tc>
          <w:tcPr>
            <w:tcW w:w="1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Миялы </w:t>
            </w:r>
          </w:p>
        </w:tc>
        <w:tc>
          <w:tcPr>
            <w:tcW w:w="1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Сагиз</w:t>
            </w:r>
          </w:p>
        </w:tc>
        <w:tc>
          <w:tcPr>
            <w:tcW w:w="1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Мукур</w:t>
            </w:r>
          </w:p>
        </w:tc>
        <w:tc>
          <w:tcPr>
            <w:tcW w:w="1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Тайсойган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25358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21651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9748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154402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</w:t>
            </w:r>
          </w:p>
        </w:tc>
      </w:tr>
      <w:tr>
        <w:trPr>
          <w:trHeight w:val="40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61728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57877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29748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246817</w:t>
            </w:r>
          </w:p>
        </w:tc>
      </w:tr>
      <w:tr>
        <w:trPr>
          <w:trHeight w:val="8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94392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94392</w:t>
            </w:r>
          </w:p>
        </w:tc>
      </w:tr>
      <w:tr>
        <w:trPr>
          <w:trHeight w:val="8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</w:t>
            </w:r>
          </w:p>
        </w:tc>
      </w:tr>
      <w:tr>
        <w:trPr>
          <w:trHeight w:val="40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4958</w:t>
            </w:r>
          </w:p>
        </w:tc>
      </w:tr>
      <w:tr>
        <w:trPr>
          <w:trHeight w:val="30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40590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236967</w:t>
            </w:r>
          </w:p>
        </w:tc>
      </w:tr>
      <w:tr>
        <w:trPr>
          <w:trHeight w:val="4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14812</w:t>
            </w:r>
          </w:p>
        </w:tc>
      </w:tr>
      <w:tr>
        <w:trPr>
          <w:trHeight w:val="4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13231</w:t>
            </w:r>
          </w:p>
        </w:tc>
      </w:tr>
      <w:tr>
        <w:trPr>
          <w:trHeight w:val="36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7895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4568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5426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37235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249903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151926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89919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15063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858121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