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d9897" w14:textId="b2d98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Кызылкогинского районного маслихата от 21 декабря 2012 года № Х-1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11 декабря 2013 года № XX-1. Зарегистрировано Департаментом юстиции Атырауской области 12 декабря 2013 года № 2809. Утратило силу решением Кызылкогинского районного маслихата Атырауской области от 25 июля 2014 года № XХV-3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Кызылкогинского районного маслихата Атырауской области от 25.07.2014 № XХV-3.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 рассмотрев постановление районного акимата от 10 декабря 2013 года № 313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21 декабря 2012 года № Х-1 "О районном бюджете на 2013-2015 годы" (зарегистрированное в реестре государственной регистрации нормативных правовых актов за № 2668, опубликованное в районной газете "Кызылкога" 31 января 2012 года № 5 (616))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"4 176 495" заменить цифрами "4 127 396";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"3 392 827" заменить цифрами "3 317 659".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"5 927" заменить цифрами " 7 139";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"12 981" заменить цифрами "12 651";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"31 512" заменить цифрами "30 580";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"5 000" заменить цифрами "2 590";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10):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"24 499" заменить цифрами "22 767".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"26 853" заменить цифрами "14 786";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"31 000" заменить цифрами "29 864".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"110 000" заменить цифрами "138 000".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"107 068" заменить цифрами "103 145";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"2) на привязку проектно-сметной документаций для строительства жилья врачам семейной врачебной амбулатории – 800 тысяч тенге";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"3) на строительство жилья врачам семейной врачебной амбулатории – 20 000 тысяч тенге";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"23 200" заменить цифрами "16 800";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"7) на строительство водопроводных линий в селе Миялы – 54 980 тысяч тенге";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Сулейменов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Т. Бейскали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2013 года № ХХ-1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827"/>
        <w:gridCol w:w="805"/>
        <w:gridCol w:w="9819"/>
        <w:gridCol w:w="18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4127396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769835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137393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137393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81829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81829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533555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507521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14977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8072</w:t>
            </w:r>
          </w:p>
        </w:tc>
      </w:tr>
      <w:tr>
        <w:trPr>
          <w:trHeight w:val="31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5333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2589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3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7126</w:t>
            </w:r>
          </w:p>
        </w:tc>
      </w:tr>
      <w:tr>
        <w:trPr>
          <w:trHeight w:val="75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9747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9412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доходы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789651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3317659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3317659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3317659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2"/>
        <w:gridCol w:w="667"/>
        <w:gridCol w:w="725"/>
        <w:gridCol w:w="9945"/>
        <w:gridCol w:w="19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6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4127396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291771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15745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15355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91119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57444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33675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161803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155019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22508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6082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2541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2081432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283521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35931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95130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95130</w:t>
            </w:r>
          </w:p>
        </w:tc>
      </w:tr>
      <w:tr>
        <w:trPr>
          <w:trHeight w:val="7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1632963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1550330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82633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66143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16906</w:t>
            </w:r>
          </w:p>
        </w:tc>
      </w:tr>
      <w:tr>
        <w:trPr>
          <w:trHeight w:val="285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18798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167409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141233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77998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54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18374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2245</w:t>
            </w:r>
          </w:p>
        </w:tc>
      </w:tr>
      <w:tr>
        <w:trPr>
          <w:trHeight w:val="6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1211262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32182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32182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1069662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103145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966517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38459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12895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38908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38908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204022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91832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91832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42052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4226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по различным видам спорта на областных спортивных соревнованиях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32606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10137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10796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9343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8715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88998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10462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9763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8167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8074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7434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52734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31385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23296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22906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38652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22767</w:t>
            </w:r>
          </w:p>
        </w:tc>
      </w:tr>
      <w:tr>
        <w:trPr>
          <w:trHeight w:val="3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22767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9645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9255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5567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  <w:tr>
        <w:trPr>
          <w:trHeight w:val="150" w:hRule="atLeast"/>
        </w:trPr>
        <w:tc>
          <w:tcPr>
            <w:tcW w:w="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7"/>
        <w:gridCol w:w="827"/>
        <w:gridCol w:w="806"/>
        <w:gridCol w:w="9823"/>
        <w:gridCol w:w="18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150" w:hRule="atLeast"/>
        </w:trPr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из государственного бюджета</w:t>
            </w:r>
          </w:p>
        </w:tc>
        <w:tc>
          <w:tcPr>
            <w:tcW w:w="1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1"/>
        <w:gridCol w:w="818"/>
        <w:gridCol w:w="794"/>
        <w:gridCol w:w="9790"/>
        <w:gridCol w:w="191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тыс.тенге</w:t>
            </w:r>
          </w:p>
        </w:tc>
      </w:tr>
      <w:tr>
        <w:trPr>
          <w:trHeight w:val="165" w:hRule="atLeast"/>
        </w:trPr>
        <w:tc>
          <w:tcPr>
            <w:tcW w:w="5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-29283</w:t>
            </w:r>
          </w:p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 (использования профицита)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</w:t>
            </w:r>
          </w:p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</w:t>
            </w:r>
          </w:p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</w:t>
            </w:r>
          </w:p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</w:t>
            </w:r>
          </w:p>
        </w:tc>
      </w:tr>
      <w:tr>
        <w:trPr>
          <w:trHeight w:val="150" w:hRule="atLeast"/>
        </w:trPr>
        <w:tc>
          <w:tcPr>
            <w:tcW w:w="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29283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2"/>
        <w:gridCol w:w="693"/>
        <w:gridCol w:w="705"/>
        <w:gridCol w:w="686"/>
        <w:gridCol w:w="9253"/>
        <w:gridCol w:w="18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3463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</w:tr>
      <w:tr>
        <w:trPr>
          <w:trHeight w:val="240" w:hRule="atLeast"/>
        </w:trPr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3454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Кызылкогинского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2013 года № ХХ-1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Предельные суммы финансирования аппарата акима города районного значения, сельского, поселкового округа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5298"/>
        <w:gridCol w:w="1748"/>
        <w:gridCol w:w="1280"/>
        <w:gridCol w:w="1579"/>
        <w:gridCol w:w="1748"/>
        <w:gridCol w:w="1486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</w:tr>
      <w:tr>
        <w:trPr>
          <w:trHeight w:val="5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Кызылкога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Тасшагил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Коздигара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Ойыл</w:t>
            </w:r>
          </w:p>
        </w:tc>
      </w:tr>
      <w:tr>
        <w:trPr>
          <w:trHeight w:val="14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14910</w:t>
            </w:r>
          </w:p>
        </w:tc>
      </w:tr>
      <w:tr>
        <w:trPr>
          <w:trHeight w:val="46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1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12439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24770</w:t>
            </w:r>
          </w:p>
        </w:tc>
      </w:tr>
      <w:tr>
        <w:trPr>
          <w:trHeight w:val="8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</w:tr>
      <w:tr>
        <w:trPr>
          <w:trHeight w:val="4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</w:tr>
      <w:tr>
        <w:trPr>
          <w:trHeight w:val="4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34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</w:tr>
      <w:tr>
        <w:trPr>
          <w:trHeight w:val="3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11013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5054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13287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</w:t>
            </w:r>
          </w:p>
        </w:tc>
      </w:tr>
      <w:tr>
        <w:trPr>
          <w:trHeight w:val="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36623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45677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32875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44184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4716"/>
        <w:gridCol w:w="1270"/>
        <w:gridCol w:w="1354"/>
        <w:gridCol w:w="1336"/>
        <w:gridCol w:w="1381"/>
        <w:gridCol w:w="1675"/>
        <w:gridCol w:w="1410"/>
      </w:tblGrid>
      <w:tr>
        <w:trPr>
          <w:trHeight w:val="225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 программы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14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Жангелдин</w:t>
            </w:r>
          </w:p>
        </w:tc>
        <w:tc>
          <w:tcPr>
            <w:tcW w:w="13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Миялы </w:t>
            </w:r>
          </w:p>
        </w:tc>
        <w:tc>
          <w:tcPr>
            <w:tcW w:w="1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Сагиз</w:t>
            </w:r>
          </w:p>
        </w:tc>
        <w:tc>
          <w:tcPr>
            <w:tcW w:w="13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Мукур</w:t>
            </w:r>
          </w:p>
        </w:tc>
        <w:tc>
          <w:tcPr>
            <w:tcW w:w="1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Тайсойган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11740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26125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21361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10038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154910</w:t>
            </w:r>
          </w:p>
        </w:tc>
      </w:tr>
      <w:tr>
        <w:trPr>
          <w:trHeight w:val="31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61710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58816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29748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247590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35931</w:t>
            </w:r>
          </w:p>
        </w:tc>
      </w:tr>
      <w:tr>
        <w:trPr>
          <w:trHeight w:val="85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</w:t>
            </w:r>
          </w:p>
        </w:tc>
      </w:tr>
      <w:tr>
        <w:trPr>
          <w:trHeight w:val="40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30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12985</w:t>
            </w:r>
          </w:p>
        </w:tc>
      </w:tr>
      <w:tr>
        <w:trPr>
          <w:trHeight w:val="42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11789</w:t>
            </w:r>
          </w:p>
        </w:tc>
      </w:tr>
      <w:tr>
        <w:trPr>
          <w:trHeight w:val="36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13794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10419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23228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7068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5620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91832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5953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22767</w:t>
            </w:r>
          </w:p>
        </w:tc>
      </w:tr>
      <w:tr>
        <w:trPr>
          <w:trHeight w:val="225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154912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114980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17977</w:t>
            </w:r>
          </w:p>
        </w:tc>
        <w:tc>
          <w:tcPr>
            <w:tcW w:w="14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614561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