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c8edf" w14:textId="c0c8e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районного маслихата от 21 декабря 2012 года № 67-V "О районном бюджете на 2013-2015 годы"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Индерского районного маслихата Атырауской области от 24 апреля 2013 года № 92-V. Зарегистрировано Департаментом юстиции Атырауской области 08 мая 2013 года за № 2724. Утратило силу решением Индерского районного маслихата Атырауской области от 07 февраля 2014 года № 175-V</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Сноска. Утратило силу решением Индерского районного маслихата Атырауской области от 07.02.2014 № 175-V.</w:t>
      </w:r>
      <w:r>
        <w:br/>
      </w:r>
      <w:r>
        <w:rPr>
          <w:rFonts w:ascii="Times New Roman"/>
          <w:b w:val="false"/>
          <w:i w:val="false"/>
          <w:color w:val="000000"/>
          <w:sz w:val="28"/>
        </w:rPr>
        <w:t>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109 Бюджетного кодекса Республики Казахстан от 4 декабря 2008 года, с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6 Закона Республики Казахстан "О местном государственном управлении и самоуправлении в Республике Казахстан" от 23 января 2001 года и рассмотрев предложение акимата района об уточнении районного бюджета на 2013-2015 годы, районный маслихат</w:t>
      </w:r>
      <w:r>
        <w:rPr>
          <w:rFonts w:ascii="Times New Roman"/>
          <w:b/>
          <w:i w:val="false"/>
          <w:color w:val="000000"/>
          <w:sz w:val="28"/>
        </w:rPr>
        <w:t xml:space="preserve"> РЕШИЛ:</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решение</w:t>
      </w:r>
      <w:r>
        <w:rPr>
          <w:rFonts w:ascii="Times New Roman"/>
          <w:b w:val="false"/>
          <w:i w:val="false"/>
          <w:color w:val="000000"/>
          <w:sz w:val="28"/>
        </w:rPr>
        <w:t xml:space="preserve"> районного маслихата от 21 декабря 2012 года № 67-V "О районном бюджете на 2013-2015 годы" (внесен в реестр государственной регистрации нормативных правовых актов за № 2670, опубликовано 24 января 2013 года в газете "Дендер") следующие изменения: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w:t>
      </w:r>
      <w:r>
        <w:rPr>
          <w:rFonts w:ascii="Times New Roman"/>
          <w:b w:val="false"/>
          <w:i w:val="false"/>
          <w:color w:val="000000"/>
          <w:sz w:val="28"/>
        </w:rPr>
        <w:t>:</w:t>
      </w:r>
      <w:r>
        <w:br/>
      </w:r>
      <w:r>
        <w:rPr>
          <w:rFonts w:ascii="Times New Roman"/>
          <w:b w:val="false"/>
          <w:i w:val="false"/>
          <w:color w:val="000000"/>
          <w:sz w:val="28"/>
        </w:rPr>
        <w:t>
      цифры "3 420 662,0" заменить цифрами "3 641 328,0";</w:t>
      </w:r>
      <w:r>
        <w:br/>
      </w:r>
      <w:r>
        <w:rPr>
          <w:rFonts w:ascii="Times New Roman"/>
          <w:b w:val="false"/>
          <w:i w:val="false"/>
          <w:color w:val="000000"/>
          <w:sz w:val="28"/>
        </w:rPr>
        <w:t>
      цифры "2 710 146,0" заменить цифрами "2 918 812,0";</w:t>
      </w:r>
      <w:r>
        <w:br/>
      </w:r>
      <w:r>
        <w:rPr>
          <w:rFonts w:ascii="Times New Roman"/>
          <w:b w:val="false"/>
          <w:i w:val="false"/>
          <w:color w:val="000000"/>
          <w:sz w:val="28"/>
        </w:rPr>
        <w:t>
      цифры "3 538 632,0" заменить цифрами "3 759 298,0".</w:t>
      </w:r>
      <w:r>
        <w:br/>
      </w:r>
      <w:r>
        <w:rPr>
          <w:rFonts w:ascii="Times New Roman"/>
          <w:b w:val="false"/>
          <w:i w:val="false"/>
          <w:color w:val="000000"/>
          <w:sz w:val="28"/>
        </w:rPr>
        <w:t>
</w:t>
      </w:r>
      <w:r>
        <w:rPr>
          <w:rFonts w:ascii="Times New Roman"/>
          <w:b w:val="false"/>
          <w:i w:val="false"/>
          <w:color w:val="000000"/>
          <w:sz w:val="28"/>
        </w:rPr>
        <w:t>
      2. В связи с реорганизацией государственного учреждения "Индерского районного отдела образования, физической культуры и спорта" на государственные учреждения "Индерский районный отдел образования" и "Индерский районный отдел физической культуры и спорта" произвести перенос кассовых расходов администратора бюджетных программ, в том числе:</w:t>
      </w:r>
      <w:r>
        <w:br/>
      </w:r>
      <w:r>
        <w:rPr>
          <w:rFonts w:ascii="Times New Roman"/>
          <w:b w:val="false"/>
          <w:i w:val="false"/>
          <w:color w:val="000000"/>
          <w:sz w:val="28"/>
        </w:rPr>
        <w:t>
      1) использованные кассовые расходы 2 844 009 тенге 72 тиын по программе 471040011 "Реализация государственного образовательного заказа в дошкольных организациях образования" перенести на программу 464040011 "Реализация государственного образовательного заказа в дошкольных организациях образования" в сумме 2 844 009 тенге 72 тиын;</w:t>
      </w:r>
      <w:r>
        <w:br/>
      </w:r>
      <w:r>
        <w:rPr>
          <w:rFonts w:ascii="Times New Roman"/>
          <w:b w:val="false"/>
          <w:i w:val="false"/>
          <w:color w:val="000000"/>
          <w:sz w:val="28"/>
        </w:rPr>
        <w:t>
      2) использованные кассовые расходы 8 548 211 тенге 16 тиын по программе 471004011 "Общеобразовательное обучение" (за счет республиканского бюджета) перенести на программу 464003011 "Общеобразовательное обучение" (за счет республиканского бюджета) в сумме 8 548 211 тенге 16 тиын;</w:t>
      </w:r>
      <w:r>
        <w:br/>
      </w:r>
      <w:r>
        <w:rPr>
          <w:rFonts w:ascii="Times New Roman"/>
          <w:b w:val="false"/>
          <w:i w:val="false"/>
          <w:color w:val="000000"/>
          <w:sz w:val="28"/>
        </w:rPr>
        <w:t>
      3) использованные кассовые расходы 439 222 221 тенге 50 тиын по программе 471004015 "Общеобразовательное обучение" (за счет местного бюджета) перенести на программу 464003015 "Общеобразовательное обучение" (за счет местного бюджета) в сумме 439 222 221 тенге 50 тиын тенге;</w:t>
      </w:r>
      <w:r>
        <w:br/>
      </w:r>
      <w:r>
        <w:rPr>
          <w:rFonts w:ascii="Times New Roman"/>
          <w:b w:val="false"/>
          <w:i w:val="false"/>
          <w:color w:val="000000"/>
          <w:sz w:val="28"/>
        </w:rPr>
        <w:t>
      4) использованные кассовые расходы 18 645 000 тенге 00 тиын по программе 471005000 "Дополнительное образование для детей" перенести на программу 464006000 "Дополнительное образование для детей" в сумме 18 645 000 тенге 00 тиын;</w:t>
      </w:r>
      <w:r>
        <w:br/>
      </w:r>
      <w:r>
        <w:rPr>
          <w:rFonts w:ascii="Times New Roman"/>
          <w:b w:val="false"/>
          <w:i w:val="false"/>
          <w:color w:val="000000"/>
          <w:sz w:val="28"/>
        </w:rPr>
        <w:t>
      5) использованные кассовые расходы 2 836 515 тенге 10 тиын по программе 471020011 "Ежемесячная выплата денежных средств опекунам (попечителям) на содержание ребенка-сироты (детей-сирот), и ребенка (детей), оставшегося без попечения родителей" перенести на программу 4640150011 "Ежемесячная выплата денежных средств опекунам (попечителям) на содержание ребенка-сироты (детей-сирот), и ребенка (детей), оставшегося без попечения родителей" в сумме 2 836 515 тенге 10 тиын;</w:t>
      </w:r>
      <w:r>
        <w:br/>
      </w:r>
      <w:r>
        <w:rPr>
          <w:rFonts w:ascii="Times New Roman"/>
          <w:b w:val="false"/>
          <w:i w:val="false"/>
          <w:color w:val="000000"/>
          <w:sz w:val="28"/>
        </w:rPr>
        <w:t>
      6) использованные кассовые расходы 50 000 тенге 00 тиын по программе 471067015 "Капитальные расходы подведомственных государственных учреждений и организаций" перенести на программу 464067015 "Капитальные расходы подведомственных государственных учреждений и организаций" в сумме 50 000 тенге 00 тиын;</w:t>
      </w:r>
      <w:r>
        <w:br/>
      </w:r>
      <w:r>
        <w:rPr>
          <w:rFonts w:ascii="Times New Roman"/>
          <w:b w:val="false"/>
          <w:i w:val="false"/>
          <w:color w:val="000000"/>
          <w:sz w:val="28"/>
        </w:rPr>
        <w:t>
      7) использованные кассовые расходы 376 125 тенге 00 тиын по программе 471014000 "Проведение спортивных соревнований на районном (города областного значения) уровне" перенести на программу 465006000 "Проведение спортивных соревнований на районном (города областного значения) уровне" в сумме 376 125 тенге 00 тиын;</w:t>
      </w:r>
      <w:r>
        <w:br/>
      </w:r>
      <w:r>
        <w:rPr>
          <w:rFonts w:ascii="Times New Roman"/>
          <w:b w:val="false"/>
          <w:i w:val="false"/>
          <w:color w:val="000000"/>
          <w:sz w:val="28"/>
        </w:rPr>
        <w:t>
      8) использованные кассовые расходы 3 269 015 тенге 80 тиын по программе 471001000 "Услуги по реализации государственной политики на местном уровне в области образования" перенести на программу 464001000 "Услуги по реализации государственной политики на местном уровне в области образования" в сумме 3 269 015 тенге 80 тиын;</w:t>
      </w:r>
      <w:r>
        <w:br/>
      </w:r>
      <w:r>
        <w:rPr>
          <w:rFonts w:ascii="Times New Roman"/>
          <w:b w:val="false"/>
          <w:i w:val="false"/>
          <w:color w:val="000000"/>
          <w:sz w:val="28"/>
        </w:rPr>
        <w:t>
      9) использованные кассовые расходы 281 000 тенге 00 тиын по программе 471018000 "Капитальные расходы государственного органа" перенести на программу 464012000 "Капитальные расходы государственного органа" в сумме 281 000 тенге 00 тиын.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Приложения 1</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xml:space="preserve"> к настоящему решению.</w:t>
      </w:r>
      <w:r>
        <w:br/>
      </w:r>
      <w:r>
        <w:rPr>
          <w:rFonts w:ascii="Times New Roman"/>
          <w:b w:val="false"/>
          <w:i w:val="false"/>
          <w:color w:val="000000"/>
          <w:sz w:val="28"/>
        </w:rPr>
        <w:t>
</w:t>
      </w:r>
      <w:r>
        <w:rPr>
          <w:rFonts w:ascii="Times New Roman"/>
          <w:b w:val="false"/>
          <w:i w:val="false"/>
          <w:color w:val="000000"/>
          <w:sz w:val="28"/>
        </w:rPr>
        <w:t>
      4. Контроль за исполнением данного решения возложить на постоянную комиссию районного маслихата по вопросам развития экономики, бюджета, финансов, малого и среднего предпринимательства, сельского хозяйства, экологии.</w:t>
      </w:r>
      <w:r>
        <w:br/>
      </w:r>
      <w:r>
        <w:rPr>
          <w:rFonts w:ascii="Times New Roman"/>
          <w:b w:val="false"/>
          <w:i w:val="false"/>
          <w:color w:val="000000"/>
          <w:sz w:val="28"/>
        </w:rPr>
        <w:t>
</w:t>
      </w:r>
      <w:r>
        <w:rPr>
          <w:rFonts w:ascii="Times New Roman"/>
          <w:b w:val="false"/>
          <w:i w:val="false"/>
          <w:color w:val="000000"/>
          <w:sz w:val="28"/>
        </w:rPr>
        <w:t>
      5. Настоящее решение вводится в действие с 1 января 2013 года.</w:t>
      </w:r>
    </w:p>
    <w:bookmarkEnd w:id="0"/>
    <w:p>
      <w:pPr>
        <w:spacing w:after="0"/>
        <w:ind w:left="0"/>
        <w:jc w:val="both"/>
      </w:pPr>
      <w:r>
        <w:rPr>
          <w:rFonts w:ascii="Times New Roman"/>
          <w:b w:val="false"/>
          <w:i/>
          <w:color w:val="000000"/>
          <w:sz w:val="28"/>
        </w:rPr>
        <w:t>      Председатель  внеочередной</w:t>
      </w:r>
      <w:r>
        <w:br/>
      </w:r>
      <w:r>
        <w:rPr>
          <w:rFonts w:ascii="Times New Roman"/>
          <w:b w:val="false"/>
          <w:i w:val="false"/>
          <w:color w:val="000000"/>
          <w:sz w:val="28"/>
        </w:rPr>
        <w:t>
</w:t>
      </w:r>
      <w:r>
        <w:rPr>
          <w:rFonts w:ascii="Times New Roman"/>
          <w:b w:val="false"/>
          <w:i/>
          <w:color w:val="000000"/>
          <w:sz w:val="28"/>
        </w:rPr>
        <w:t>      ХІІ сессии районного маслихата             У. Уразгалиев</w:t>
      </w:r>
    </w:p>
    <w:p>
      <w:pPr>
        <w:spacing w:after="0"/>
        <w:ind w:left="0"/>
        <w:jc w:val="both"/>
      </w:pPr>
      <w:r>
        <w:rPr>
          <w:rFonts w:ascii="Times New Roman"/>
          <w:b w:val="false"/>
          <w:i/>
          <w:color w:val="000000"/>
          <w:sz w:val="28"/>
        </w:rPr>
        <w:t>      Секретарь районного маслихата              Б. Сапаров</w:t>
      </w:r>
    </w:p>
    <w:bookmarkStart w:name="z8" w:id="1"/>
    <w:p>
      <w:pPr>
        <w:spacing w:after="0"/>
        <w:ind w:left="0"/>
        <w:jc w:val="both"/>
      </w:pPr>
      <w:r>
        <w:rPr>
          <w:rFonts w:ascii="Times New Roman"/>
          <w:b w:val="false"/>
          <w:i w:val="false"/>
          <w:color w:val="000000"/>
          <w:sz w:val="28"/>
        </w:rPr>
        <w:t xml:space="preserve">
Приложение 1 к решению  </w:t>
      </w:r>
      <w:r>
        <w:br/>
      </w:r>
      <w:r>
        <w:rPr>
          <w:rFonts w:ascii="Times New Roman"/>
          <w:b w:val="false"/>
          <w:i w:val="false"/>
          <w:color w:val="000000"/>
          <w:sz w:val="28"/>
        </w:rPr>
        <w:t>
№ 67-V внеочередной IХ cессии</w:t>
      </w:r>
      <w:r>
        <w:br/>
      </w:r>
      <w:r>
        <w:rPr>
          <w:rFonts w:ascii="Times New Roman"/>
          <w:b w:val="false"/>
          <w:i w:val="false"/>
          <w:color w:val="000000"/>
          <w:sz w:val="28"/>
        </w:rPr>
        <w:t xml:space="preserve">
районного маслихата   </w:t>
      </w:r>
      <w:r>
        <w:br/>
      </w:r>
      <w:r>
        <w:rPr>
          <w:rFonts w:ascii="Times New Roman"/>
          <w:b w:val="false"/>
          <w:i w:val="false"/>
          <w:color w:val="000000"/>
          <w:sz w:val="28"/>
        </w:rPr>
        <w:t xml:space="preserve">
от 21 декабря 2012 года </w:t>
      </w:r>
    </w:p>
    <w:bookmarkEnd w:id="1"/>
    <w:p>
      <w:pPr>
        <w:spacing w:after="0"/>
        <w:ind w:left="0"/>
        <w:jc w:val="both"/>
      </w:pPr>
      <w:r>
        <w:rPr>
          <w:rFonts w:ascii="Times New Roman"/>
          <w:b w:val="false"/>
          <w:i w:val="false"/>
          <w:color w:val="000000"/>
          <w:sz w:val="28"/>
        </w:rPr>
        <w:t xml:space="preserve">Приложение 1 к решению  </w:t>
      </w:r>
      <w:r>
        <w:br/>
      </w:r>
      <w:r>
        <w:rPr>
          <w:rFonts w:ascii="Times New Roman"/>
          <w:b w:val="false"/>
          <w:i w:val="false"/>
          <w:color w:val="000000"/>
          <w:sz w:val="28"/>
        </w:rPr>
        <w:t>
№ 92-V внеочередной ХII cессии</w:t>
      </w:r>
      <w:r>
        <w:br/>
      </w:r>
      <w:r>
        <w:rPr>
          <w:rFonts w:ascii="Times New Roman"/>
          <w:b w:val="false"/>
          <w:i w:val="false"/>
          <w:color w:val="000000"/>
          <w:sz w:val="28"/>
        </w:rPr>
        <w:t xml:space="preserve">
районного маслихата   </w:t>
      </w:r>
      <w:r>
        <w:br/>
      </w:r>
      <w:r>
        <w:rPr>
          <w:rFonts w:ascii="Times New Roman"/>
          <w:b w:val="false"/>
          <w:i w:val="false"/>
          <w:color w:val="000000"/>
          <w:sz w:val="28"/>
        </w:rPr>
        <w:t>
от 24 апреля 2013 года</w:t>
      </w:r>
    </w:p>
    <w:p>
      <w:pPr>
        <w:spacing w:after="0"/>
        <w:ind w:left="0"/>
        <w:jc w:val="left"/>
      </w:pPr>
      <w:r>
        <w:rPr>
          <w:rFonts w:ascii="Times New Roman"/>
          <w:b/>
          <w:i w:val="false"/>
          <w:color w:val="000000"/>
        </w:rPr>
        <w:t xml:space="preserve"> О районном бюджете на 2013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0"/>
        <w:gridCol w:w="591"/>
        <w:gridCol w:w="570"/>
        <w:gridCol w:w="9830"/>
        <w:gridCol w:w="2179"/>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2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тысяч тенге</w:t>
            </w:r>
          </w:p>
        </w:tc>
      </w:tr>
      <w:tr>
        <w:trPr>
          <w:trHeight w:val="16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Подкласс</w:t>
            </w:r>
          </w:p>
        </w:tc>
        <w:tc>
          <w:tcPr>
            <w:tcW w:w="0" w:type="auto"/>
            <w:vMerge/>
            <w:tcBorders>
              <w:top w:val="nil"/>
              <w:left w:val="single" w:color="cfcfcf" w:sz="5"/>
              <w:bottom w:val="single" w:color="cfcfcf" w:sz="5"/>
              <w:right w:val="single" w:color="cfcfcf" w:sz="5"/>
            </w:tcBorders>
          </w:tcP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22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2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Налоговые поступления</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715 928</w:t>
            </w:r>
          </w:p>
        </w:tc>
      </w:tr>
      <w:tr>
        <w:trPr>
          <w:trHeight w:val="9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Подоходный налог</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170 144</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подоходный налог</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170 144</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70 168</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70 168</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Hалоги на собственность</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466 348</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Hалоги на имущество</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438 981</w:t>
            </w:r>
          </w:p>
        </w:tc>
      </w:tr>
      <w:tr>
        <w:trPr>
          <w:trHeight w:val="1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Земельный налог</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4 126</w:t>
            </w:r>
          </w:p>
        </w:tc>
      </w:tr>
      <w:tr>
        <w:trPr>
          <w:trHeight w:val="22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Hалог на транспортные средства</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22 955</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Единый земельный налог</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 налоги на товары, работы и услуги</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7 069</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Акцизы</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2 944</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за использование природных и других ресурсов</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w:t>
            </w:r>
          </w:p>
        </w:tc>
      </w:tr>
      <w:tr>
        <w:trPr>
          <w:trHeight w:val="22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Сборы за ведение предпринимательской и профессиональной деятельности</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3 329</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2 199</w:t>
            </w:r>
          </w:p>
        </w:tc>
      </w:tr>
      <w:tr>
        <w:trPr>
          <w:trHeight w:val="1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пошлина</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2 199</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Неналоговые поступления</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3 102</w:t>
            </w:r>
          </w:p>
        </w:tc>
      </w:tr>
      <w:tr>
        <w:trPr>
          <w:trHeight w:val="6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государственной собственности</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1 456</w:t>
            </w:r>
          </w:p>
        </w:tc>
      </w:tr>
      <w:tr>
        <w:trPr>
          <w:trHeight w:val="6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аренды имущества, находящегося в государственной собственности</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1 456</w:t>
            </w:r>
          </w:p>
        </w:tc>
      </w:tr>
      <w:tr>
        <w:trPr>
          <w:trHeight w:val="6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реализации товаров (работ, услуг) государственными учреждениями, финансируемыми из государственного бюджета</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реализации товаров (работ, услуг) государственными учреждениями, финансируемыми из государственного бюджета</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w:t>
            </w:r>
          </w:p>
        </w:tc>
      </w:tr>
      <w:tr>
        <w:trPr>
          <w:trHeight w:val="13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5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 за исключением поступлений от организаций нефтяного сектора</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6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неналоговые поступления</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w:t>
            </w:r>
          </w:p>
        </w:tc>
      </w:tr>
      <w:tr>
        <w:trPr>
          <w:trHeight w:val="6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неналоговые поступления</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w:t>
            </w:r>
          </w:p>
        </w:tc>
      </w:tr>
      <w:tr>
        <w:trPr>
          <w:trHeight w:val="6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основного капитала</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3 486</w:t>
            </w:r>
          </w:p>
        </w:tc>
      </w:tr>
      <w:tr>
        <w:trPr>
          <w:trHeight w:val="6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земли и нематериальных активов</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3 486</w:t>
            </w:r>
          </w:p>
        </w:tc>
      </w:tr>
      <w:tr>
        <w:trPr>
          <w:trHeight w:val="6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земли</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3 486</w:t>
            </w:r>
          </w:p>
        </w:tc>
      </w:tr>
      <w:tr>
        <w:trPr>
          <w:trHeight w:val="6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трансфертов</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2 918 812</w:t>
            </w:r>
          </w:p>
        </w:tc>
      </w:tr>
      <w:tr>
        <w:trPr>
          <w:trHeight w:val="6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 из вышестоящих органов государственного управления</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2 918 812</w:t>
            </w:r>
          </w:p>
        </w:tc>
      </w:tr>
      <w:tr>
        <w:trPr>
          <w:trHeight w:val="6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 из областного бюджета</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2 918 812</w:t>
            </w:r>
          </w:p>
        </w:tc>
      </w:tr>
      <w:tr>
        <w:trPr>
          <w:trHeight w:val="6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дохода</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3 641 328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1"/>
        <w:gridCol w:w="550"/>
        <w:gridCol w:w="711"/>
        <w:gridCol w:w="672"/>
        <w:gridCol w:w="9098"/>
        <w:gridCol w:w="2138"/>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2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тысяч тенге</w:t>
            </w:r>
          </w:p>
        </w:tc>
      </w:tr>
      <w:tr>
        <w:trPr>
          <w:trHeight w:val="16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19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12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II.Затраты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3 759 298</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услуги общего характера</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204 742</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Представительные, исполнительные и другие органы, выполняющие общие функции государственного управления</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176 541</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маслихата района (города областного значения)</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16 151</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маслихата района (города областного значения)</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12 765</w:t>
            </w:r>
          </w:p>
        </w:tc>
      </w:tr>
      <w:tr>
        <w:trPr>
          <w:trHeight w:val="19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 органов</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3 386</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 областного значения)</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55 542</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акима района (города областного значения)</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40 146</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15 396</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104 848</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акима района в городе, города районного значения, поселка, аула (села), аульного (сельского) округа</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86 022</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18 826</w:t>
            </w:r>
          </w:p>
        </w:tc>
      </w:tr>
      <w:tr>
        <w:trPr>
          <w:trHeight w:val="10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Финансовая деятельность</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16 574</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16 574</w:t>
            </w: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исполнения бюджета района (города областного значения) и управления коммунальной собственностью района (города областного значения)</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13 473</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оценки имущества в целях налогообложения</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2 845</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Планирование и статистическая деятельность</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11 627</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бюджетного планирования и предпринимательства района (города областного значения)</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11 627</w:t>
            </w:r>
          </w:p>
        </w:tc>
      </w:tr>
      <w:tr>
        <w:trPr>
          <w:trHeight w:val="27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формирования, развития экономической политики, системы государственного планирования, управления района и предпринимательства (города областного значения)</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11 210</w:t>
            </w:r>
          </w:p>
        </w:tc>
      </w:tr>
      <w:tr>
        <w:trPr>
          <w:trHeight w:val="27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w:t>
            </w:r>
          </w:p>
        </w:tc>
      </w:tr>
      <w:tr>
        <w:trPr>
          <w:trHeight w:val="28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Оборона</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2 570</w:t>
            </w:r>
          </w:p>
        </w:tc>
      </w:tr>
      <w:tr>
        <w:trPr>
          <w:trHeight w:val="28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Военные нужды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1 830</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 областного значения)</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1 830</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в рамках исполнения всеобщей воинской обязанности</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1 830</w:t>
            </w:r>
          </w:p>
        </w:tc>
      </w:tr>
      <w:tr>
        <w:trPr>
          <w:trHeight w:val="27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работы по чрезвычайным ситуациям</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(города областного значения) акима района</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Предупреждение и ликвидация чрезвычайных ситуаций масштаба района (города областного значения)</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Общественный порядок, безопасность, правовая, судебная, уголовно-исполнительная деятельность</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услуги в области общественного порядка и безопасности</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безопасности дорожного движения в населенных пунктах</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1 716 181</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Дошкольное воспитание и обучение</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223 861</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195 442</w:t>
            </w:r>
          </w:p>
        </w:tc>
      </w:tr>
      <w:tr>
        <w:trPr>
          <w:trHeight w:val="15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организаций дошкольного воспитания и обучения</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152 129</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государственного образовательного заказа в дошкольных организациях образования</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43 313</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района (города областного значения)</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28 419</w:t>
            </w:r>
          </w:p>
        </w:tc>
      </w:tr>
      <w:tr>
        <w:trPr>
          <w:trHeight w:val="7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государственного образовательного заказа в дошкольных организациях образования</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28 419</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Начальное, основное среднее и общее среднее образование</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1 410 195</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района (города областного значения)</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1 410 195</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Общеобразовательное обучение</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1 363 437</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Дополнительное образование для детей</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46 758</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услуги в области образования</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82 125</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района (города областного значения)</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76 997</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образования</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8 243</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и доставка учебников, учебно-методических комплексов для государственных учреждений образования района (города областного значения)</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18 932</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Ежемесячная выплата денежных средств опекунам (попечителям) на содержание ребенка-сироты (детей-сирот), и ребенка (детей), оставшегося без попечения родителей</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8 784</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оборудованием, программным обеспечением детей-инвалидов, обучающихся  на дому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подведомственных государственных учреждений и организаций</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37 749</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архитектуры и градостроительства района (города областного значения)</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5 128</w:t>
            </w:r>
          </w:p>
        </w:tc>
      </w:tr>
      <w:tr>
        <w:trPr>
          <w:trHeight w:val="39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 реконструкция объектов образования</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5 128</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и социальное обеспечение</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189 790</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170 532</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15 711</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социальной помощи нуждающимся гражданам на дому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15 711</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района (города областного значения)</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154 821</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 занятости</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62 266</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социальной помощи на приобретение  топлива специалистам здравоохранения, образования, социального обеспечения, культуры, спорта и ветеринарии в сельской местности в соответствии с законодательством Республики Казахстан</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5 330</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адресная социальная помощь</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16 442</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жилищной  помощи</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1 717</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отдельным категориям нуждающихся граждан по решениям местных представительных органов</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15 370</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Материальное обеспечение детей-инвалидов, воспитывающихся и обучающихся на дому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1 363</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пособия на детей до 18 лет</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нуждающихся инвалидов обязательными гигиеническими средствами и предоставление услуг специалистами жестового языка, индивидуальными помощниками в соответствии с индивидуальной программой реабилитации инвалида</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3 522</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центров занятости населения</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8 811</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услуги в области социальной помощи и социального обеспечения</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19 258</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района (города областного значения)</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19 258</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обеспечения занятости и реализации социальных программ для населения</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16 950</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услуг по зачислению, выплате и доставке пособий и других социальных выплат</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1 728</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 органов</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Жилищно-коммунальное хозяйство</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1 366 589</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Жилищное хозяйство</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279 161</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59 194</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сохранения государственного жилищного фонда города районного значения, поселка, аула (села), аульного (сельского) округа</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19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и благоустройство объектов в рамках развития сельских населенных пунктов по Программе занятости 2020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58 944</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10 500</w:t>
            </w:r>
          </w:p>
        </w:tc>
      </w:tr>
      <w:tr>
        <w:trPr>
          <w:trHeight w:val="15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жильем отдельных категорий граждан</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18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технических паспортов на объекты кондоминиумов</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района (города областного значения)</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147 588</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объектов в рамках развития сельских населенных пунктов по Программе занятости 2020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147 588</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архитектуры и градостроительства района (города областного значения)</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61 879</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Проектирование, строительство и (или) приобретение жилья коммунального жилищного фонда</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47 580</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Проектирование, развитие, обустройство и (или) приобретение инженерно-коммуникационной инфраструктуры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2 299</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и обустройство недостающей инженерно-коммуникационной инфраструктуры в рамках второго направления Программы занятости 2020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хозяйство</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958 627</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59 886</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Функционирование системы водоснабжения и водоотведения</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54 886</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эксплуатации тепловых сетей, находящихся в коммунальной собственности районов (городов областного значения)</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архитектуры и градостроительства района (города областного значения)</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898 741</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коммунального хозяйства</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системы водоснабжения и  водоотведения</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897 888</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населенных пунктов</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128 801</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33 071</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Освещение улиц населенных пунктов</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17 658</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санитарии населенных пунктов</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4 848</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и озеленение населенных пунктов</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10 565</w:t>
            </w:r>
          </w:p>
        </w:tc>
      </w:tr>
      <w:tr>
        <w:trPr>
          <w:trHeight w:val="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архитектуры и градостроительства района</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1 730</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благоустройства городов и населенных пунктов</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1 730</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94 000</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санитарии населенных пунктов</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94 000</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Культура, спорт, туризм и информационное пространство</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129 761</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Деятельность в области культуры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74 709</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74 709</w:t>
            </w:r>
          </w:p>
        </w:tc>
      </w:tr>
      <w:tr>
        <w:trPr>
          <w:trHeight w:val="46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культурно-досуговой работы на местном уровне</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74 709</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1 213</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физической культуры и спорта района (города областного значения)</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1 213</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спортивных соревнований на районном (города областного значения) уровне</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1 213</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Информационное пространство</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33 404</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и развития языков района (города областного значения)</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32 404</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Функционирование районных (городских) библиотек</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32 404</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внутренней политики района (города областного значения)</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проведению государственной информационной политики через телерадиовещание</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услуги по организации культуры, спорта, туризма и информационного пространства</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20 435</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и развития языков района (города областного значения)</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10 228</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развития языков и культуры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8 220</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 органов</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подведомственных государственных учреждений и организаций</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1 643</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внутренней политики района (города областного значения)</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6 459</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6 111</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 органов</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физической культуры и спорта района (города областного значения)</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3 748</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сфере физической культуры и спорта</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3 448</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 органов</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Топливно-энергетический комплекс и недропользование</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19 200</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услуги в области топливно-энергетического комплекса и недропользования</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19 200</w:t>
            </w:r>
          </w:p>
        </w:tc>
      </w:tr>
      <w:tr>
        <w:trPr>
          <w:trHeight w:val="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архитектуры и градостроительства района (города областного значения)</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19 200</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теплоэнергетической системы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19 200</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57 692</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хозяйство</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13 465</w:t>
            </w:r>
          </w:p>
        </w:tc>
      </w:tr>
      <w:tr>
        <w:trPr>
          <w:trHeight w:val="37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сельского хозяйства и ветеринарии района (города областного значения)</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6 842</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сфере сельского хозяйства и ветеринарии</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6 754</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 органов</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бюджетного планирования и предпринимательства района (города областного значения)</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6 623</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мер по оказанию социальной поддержки специалистов</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6 623</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Земельные отношения</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5 479</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земельных отношений района (города областного значения)</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5 479</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регулирования земельных отношений на территории района (города областного значения)</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5 454</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 органов</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услуги в области сельского, водного, лесного, рыбного  хозяйства, охраны окружающей среды и земельных отношений</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38 748</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сельского хозяйства и ветеринарии района (города областного значения)</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38 748</w:t>
            </w:r>
          </w:p>
        </w:tc>
      </w:tr>
      <w:tr>
        <w:trPr>
          <w:trHeight w:val="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противоэпизоотических мероприятий</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38 748</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Промышленность, архитектурная, градостроительная и строительная деятельность</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19 952</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Архитектурная, градостроительная и строительная деятельность</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19 952</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архитектуры и градостроительства района (города областного значения)</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19 952</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строительства, архитектуры и градостроительства на местном уровне</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18 176</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 и коммуникации</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Автомобильный транспорт</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 автомобильных дорог в городах районного значения, поселках, аулах (селах), аульных (сельских) округах</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37 288</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37 288</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24796</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мер по содействию экономическому развитию регионов в рамках Программы "Развитие регионов"</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24796</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местного исполнительного органа района (города областного значения)</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9 992</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жилищно-коммунального хозяйства, пассажирского транспорта и автомобильных дорог</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9 324</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12533</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12533</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12533</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неиспользованных (недоиспользованных) целевых трансфертов</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12533</w:t>
            </w:r>
          </w:p>
        </w:tc>
      </w:tr>
    </w:tbl>
    <w:p>
      <w:pPr>
        <w:spacing w:after="0"/>
        <w:ind w:left="0"/>
        <w:jc w:val="left"/>
      </w:pPr>
      <w:r>
        <w:rPr>
          <w:rFonts w:ascii="Times New Roman"/>
          <w:b/>
          <w:i w:val="false"/>
          <w:color w:val="000000"/>
        </w:rPr>
        <w:t xml:space="preserve"> III. Чисто бюджетное кредитование. Бюджетные кредиты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2"/>
        <w:gridCol w:w="853"/>
        <w:gridCol w:w="859"/>
        <w:gridCol w:w="840"/>
        <w:gridCol w:w="8128"/>
        <w:gridCol w:w="2108"/>
      </w:tblGrid>
      <w:tr>
        <w:trPr>
          <w:trHeight w:val="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2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 тенге</w:t>
            </w:r>
          </w:p>
        </w:tc>
      </w:tr>
      <w:tr>
        <w:trPr>
          <w:trHeight w:val="24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6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24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24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24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15 579</w:t>
            </w:r>
          </w:p>
        </w:tc>
      </w:tr>
      <w:tr>
        <w:trPr>
          <w:trHeight w:val="16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хозяйство</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15 579</w:t>
            </w:r>
          </w:p>
        </w:tc>
      </w:tr>
      <w:tr>
        <w:trPr>
          <w:trHeight w:val="25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бюджетного планирования и предпринимательства района</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15 579</w:t>
            </w:r>
          </w:p>
        </w:tc>
      </w:tr>
      <w:tr>
        <w:trPr>
          <w:trHeight w:val="25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кредиты для реализации мер социальной поддержки специалистов</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15 579</w:t>
            </w:r>
          </w:p>
        </w:tc>
      </w:tr>
    </w:tbl>
    <w:p>
      <w:pPr>
        <w:spacing w:after="0"/>
        <w:ind w:left="0"/>
        <w:jc w:val="both"/>
      </w:pPr>
      <w:r>
        <w:rPr>
          <w:rFonts w:ascii="Times New Roman"/>
          <w:b/>
          <w:i w:val="false"/>
          <w:color w:val="000000"/>
          <w:sz w:val="28"/>
        </w:rPr>
        <w:t>VI. Финансирование дефицита (использование профицита) бюджета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
        <w:gridCol w:w="741"/>
        <w:gridCol w:w="794"/>
        <w:gridCol w:w="9336"/>
        <w:gridCol w:w="2131"/>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2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 тенге</w:t>
            </w:r>
          </w:p>
        </w:tc>
      </w:tr>
      <w:tr>
        <w:trPr>
          <w:trHeight w:val="16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r>
      <w:tr>
        <w:trPr>
          <w:trHeight w:val="24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Подкласс</w:t>
            </w:r>
          </w:p>
        </w:tc>
        <w:tc>
          <w:tcPr>
            <w:tcW w:w="0" w:type="auto"/>
            <w:vMerge/>
            <w:tcBorders>
              <w:top w:val="nil"/>
              <w:left w:val="single" w:color="cfcfcf" w:sz="5"/>
              <w:bottom w:val="single" w:color="cfcfcf" w:sz="5"/>
              <w:right w:val="single" w:color="cfcfcf" w:sz="5"/>
            </w:tcBorders>
          </w:tcPr>
          <w:p/>
        </w:tc>
      </w:tr>
      <w:tr>
        <w:trPr>
          <w:trHeight w:val="24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24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займов</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15579</w:t>
            </w:r>
          </w:p>
        </w:tc>
      </w:tr>
      <w:tr>
        <w:trPr>
          <w:trHeight w:val="24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 государственные займы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15579</w:t>
            </w:r>
          </w:p>
        </w:tc>
      </w:tr>
      <w:tr>
        <w:trPr>
          <w:trHeight w:val="24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Договоры займа</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15579</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Используемые остатки бюджетных средств</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117970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Остатки бюджетных средств</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117970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Свободные остатки бюджетных средств</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117970</w:t>
            </w:r>
          </w:p>
        </w:tc>
      </w:tr>
    </w:tbl>
    <w:bookmarkStart w:name="z9" w:id="2"/>
    <w:p>
      <w:pPr>
        <w:spacing w:after="0"/>
        <w:ind w:left="0"/>
        <w:jc w:val="both"/>
      </w:pPr>
      <w:r>
        <w:rPr>
          <w:rFonts w:ascii="Times New Roman"/>
          <w:b w:val="false"/>
          <w:i w:val="false"/>
          <w:color w:val="000000"/>
          <w:sz w:val="28"/>
        </w:rPr>
        <w:t xml:space="preserve">
Приложение 7 к решению  </w:t>
      </w:r>
      <w:r>
        <w:br/>
      </w:r>
      <w:r>
        <w:rPr>
          <w:rFonts w:ascii="Times New Roman"/>
          <w:b w:val="false"/>
          <w:i w:val="false"/>
          <w:color w:val="000000"/>
          <w:sz w:val="28"/>
        </w:rPr>
        <w:t>
№ 67-V внеочередной IХ cессии</w:t>
      </w:r>
      <w:r>
        <w:br/>
      </w:r>
      <w:r>
        <w:rPr>
          <w:rFonts w:ascii="Times New Roman"/>
          <w:b w:val="false"/>
          <w:i w:val="false"/>
          <w:color w:val="000000"/>
          <w:sz w:val="28"/>
        </w:rPr>
        <w:t xml:space="preserve">
районного маслихата    </w:t>
      </w:r>
      <w:r>
        <w:br/>
      </w:r>
      <w:r>
        <w:rPr>
          <w:rFonts w:ascii="Times New Roman"/>
          <w:b w:val="false"/>
          <w:i w:val="false"/>
          <w:color w:val="000000"/>
          <w:sz w:val="28"/>
        </w:rPr>
        <w:t xml:space="preserve">
от 21 декабря 2012 года </w:t>
      </w:r>
    </w:p>
    <w:bookmarkEnd w:id="2"/>
    <w:p>
      <w:pPr>
        <w:spacing w:after="0"/>
        <w:ind w:left="0"/>
        <w:jc w:val="both"/>
      </w:pPr>
      <w:r>
        <w:rPr>
          <w:rFonts w:ascii="Times New Roman"/>
          <w:b w:val="false"/>
          <w:i w:val="false"/>
          <w:color w:val="000000"/>
          <w:sz w:val="28"/>
        </w:rPr>
        <w:t xml:space="preserve">Приложение 2 к решению  </w:t>
      </w:r>
      <w:r>
        <w:br/>
      </w:r>
      <w:r>
        <w:rPr>
          <w:rFonts w:ascii="Times New Roman"/>
          <w:b w:val="false"/>
          <w:i w:val="false"/>
          <w:color w:val="000000"/>
          <w:sz w:val="28"/>
        </w:rPr>
        <w:t>
№ 92-V внеочередной ХII cессии</w:t>
      </w:r>
      <w:r>
        <w:br/>
      </w:r>
      <w:r>
        <w:rPr>
          <w:rFonts w:ascii="Times New Roman"/>
          <w:b w:val="false"/>
          <w:i w:val="false"/>
          <w:color w:val="000000"/>
          <w:sz w:val="28"/>
        </w:rPr>
        <w:t xml:space="preserve">
районного маслихата   </w:t>
      </w:r>
      <w:r>
        <w:br/>
      </w:r>
      <w:r>
        <w:rPr>
          <w:rFonts w:ascii="Times New Roman"/>
          <w:b w:val="false"/>
          <w:i w:val="false"/>
          <w:color w:val="000000"/>
          <w:sz w:val="28"/>
        </w:rPr>
        <w:t xml:space="preserve">
от 24 апреля 2013 года  </w:t>
      </w:r>
    </w:p>
    <w:p>
      <w:pPr>
        <w:spacing w:after="0"/>
        <w:ind w:left="0"/>
        <w:jc w:val="left"/>
      </w:pPr>
      <w:r>
        <w:rPr>
          <w:rFonts w:ascii="Times New Roman"/>
          <w:b/>
          <w:i w:val="false"/>
          <w:color w:val="000000"/>
        </w:rPr>
        <w:t xml:space="preserve"> Объем финансирования бюджетных программ на 2013 год аппаратов акимов поселка, аульных, сельских округов</w:t>
      </w:r>
    </w:p>
    <w:p>
      <w:pPr>
        <w:spacing w:after="0"/>
        <w:ind w:left="0"/>
        <w:jc w:val="both"/>
      </w:pPr>
      <w:r>
        <w:rPr>
          <w:rFonts w:ascii="Times New Roman"/>
          <w:b w:val="false"/>
          <w:i w:val="false"/>
          <w:color w:val="000000"/>
          <w:sz w:val="28"/>
        </w:rPr>
        <w:t>(тыс.тенге)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
        <w:gridCol w:w="6260"/>
        <w:gridCol w:w="1603"/>
        <w:gridCol w:w="1682"/>
        <w:gridCol w:w="1663"/>
        <w:gridCol w:w="1782"/>
      </w:tblGrid>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программы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поселка, сельских, аульных округов</w:t>
            </w:r>
          </w:p>
        </w:tc>
      </w:tr>
      <w:tr>
        <w:trPr>
          <w:trHeight w:val="61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бюджетных программ</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Индербор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Жарсуатский аульный округ</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Боденевский аульный оркгу</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Коктогайский сельский округ</w:t>
            </w:r>
          </w:p>
        </w:tc>
      </w:tr>
      <w:tr>
        <w:trPr>
          <w:trHeight w:val="51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акима района в городе, города районного значения, поселка, аула (села), аульного (сельского) округа</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18 372</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12 538</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11 910</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11 208</w:t>
            </w:r>
          </w:p>
        </w:tc>
      </w:tr>
      <w:tr>
        <w:trPr>
          <w:trHeight w:val="15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социальной помощи нуждающимся гражданам на дому</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9 262</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1 601</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1 190</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r>
      <w:tr>
        <w:trPr>
          <w:trHeight w:val="52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организаций дошкольного воспитания и обучения</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95 576</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14 560</w:t>
            </w:r>
          </w:p>
        </w:tc>
      </w:tr>
      <w:tr>
        <w:trPr>
          <w:trHeight w:val="6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культурно-досуговой работы на местном уровне</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31 899</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10 190</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1 349</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10 272</w:t>
            </w:r>
          </w:p>
        </w:tc>
      </w:tr>
      <w:tr>
        <w:trPr>
          <w:trHeight w:val="6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Освещение улиц населенных пунктов</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10 229</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1 379</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10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санитарии населенных пунктов</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3 068</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r>
      <w:tr>
        <w:trPr>
          <w:trHeight w:val="15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и озеленение населенных пунктов</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r>
      <w:tr>
        <w:trPr>
          <w:trHeight w:val="15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 автомобильных дорог в городах районного значения, поселках, аулах (селах), аульных (сельских) округах</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 органов</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3 561</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1 827</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1 932</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1 763</w:t>
            </w:r>
          </w:p>
        </w:tc>
      </w:tr>
      <w:tr>
        <w:trPr>
          <w:trHeight w:val="15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сохранения государственного жилищного фонда города районного значения, поселка, аула (села), аульного (сельского) округа</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и благоустройство объектов в рамках развития сельских населенных пунктов по Программе занятости 2020</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мер по содействию экономическому развитию регионов в рамках Программы "Развитие регионов"</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10 302</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2 302</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1 219</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2 031</w:t>
            </w:r>
          </w:p>
        </w:tc>
      </w:tr>
      <w:tr>
        <w:trPr>
          <w:trHeight w:val="15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государственного образовательного заказа в дошкольных организациях образования</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19 793</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7 560</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212 012</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38 725</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18 352</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41 855</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8"/>
        <w:gridCol w:w="6208"/>
        <w:gridCol w:w="1597"/>
        <w:gridCol w:w="1676"/>
        <w:gridCol w:w="1775"/>
        <w:gridCol w:w="1716"/>
      </w:tblGrid>
      <w:tr>
        <w:trPr>
          <w:trHeight w:val="6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программы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поселка, сельских, аульных округов</w:t>
            </w:r>
          </w:p>
        </w:tc>
      </w:tr>
      <w:tr>
        <w:trPr>
          <w:trHeight w:val="51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бюджетных программ</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Есболский сельский округ</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Елтайский сельский округ</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Орликовский сельский округ</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r>
      <w:tr>
        <w:trPr>
          <w:trHeight w:val="51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акима района в городе, города районного значения, поселка, аула (села), аульного (сельского) округа</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11 929</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8 530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11 535</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86 022</w:t>
            </w:r>
          </w:p>
        </w:tc>
      </w:tr>
      <w:tr>
        <w:trPr>
          <w:trHeight w:val="18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социальной помощи нуждающимся гражданам на дому</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2 627</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15 711</w:t>
            </w:r>
          </w:p>
        </w:tc>
      </w:tr>
      <w:tr>
        <w:trPr>
          <w:trHeight w:val="6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организаций дошкольного воспитания и обучения</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16 656</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10 949</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13 860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152 129</w:t>
            </w:r>
          </w:p>
        </w:tc>
      </w:tr>
      <w:tr>
        <w:trPr>
          <w:trHeight w:val="6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культурно-досуговой работы на местном уровне</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9 140</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7 452</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4 407</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74 709</w:t>
            </w:r>
          </w:p>
        </w:tc>
      </w:tr>
      <w:tr>
        <w:trPr>
          <w:trHeight w:val="6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Освещение улиц населенных пунктов</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17 658</w:t>
            </w:r>
          </w:p>
        </w:tc>
      </w:tr>
      <w:tr>
        <w:trPr>
          <w:trHeight w:val="6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санитарии населенных пунктов</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4 848</w:t>
            </w:r>
          </w:p>
        </w:tc>
      </w:tr>
      <w:tr>
        <w:trPr>
          <w:trHeight w:val="15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и озеленение населенных пунктов</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10 565</w:t>
            </w:r>
          </w:p>
        </w:tc>
      </w:tr>
      <w:tr>
        <w:trPr>
          <w:trHeight w:val="15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 автомобильных дорог в городах районного значения, поселках, аулах (селах), аульных (сельских) округах</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w:t>
            </w:r>
          </w:p>
        </w:tc>
      </w:tr>
      <w:tr>
        <w:trPr>
          <w:trHeight w:val="15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 органов</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1 883</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6 117</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1 743</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18 826</w:t>
            </w:r>
          </w:p>
        </w:tc>
      </w:tr>
      <w:tr>
        <w:trPr>
          <w:trHeight w:val="15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сохранения государственного жилищного фонда города районного значения, поселка, аула (села), аульного (сельского) округа</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15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и благоустройство объектов в рамках развития сельских населенных пунктов по Программе занятости 2020</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58 944</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58 944</w:t>
            </w:r>
          </w:p>
        </w:tc>
      </w:tr>
      <w:tr>
        <w:trPr>
          <w:trHeight w:val="15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мер по содействию экономическому развитию регионов в рамках Программы "Развитие регионов"</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3 985</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2 267</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24 796</w:t>
            </w:r>
          </w:p>
        </w:tc>
      </w:tr>
      <w:tr>
        <w:trPr>
          <w:trHeight w:val="15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государственного образовательного заказа в дошкольных организациях образования</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6 300</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9 660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43 313</w:t>
            </w:r>
          </w:p>
        </w:tc>
      </w:tr>
      <w:tr>
        <w:trPr>
          <w:trHeight w:val="6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54 985</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106 977</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36 565</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509 471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