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6dd1" w14:textId="6e46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районного акимата от 18 мая 2012 года 
№ 152 "Об организации в Индерском районе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20 июня 2013 года № 202. Зарегистрировано Департаментом юстиции Атырауской области 09 июля 2013 года за № 2743. Утратило силу - постановлением Индерского районного акимата Атырауской области от 13 июня 2014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Индерского районного акимата Атырауской области от 13.06.2014 №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18 мая 2012 года № 152 "Об организации в Индерском районе общественных работ" (зарегистрированное в Реестре государственной регистрации нормативных правовых актов за № 4-6-130, опубликованное в районной газете "Дендер" 21 июня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3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 района        А. Балахметов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Согласовано:ИРОВД______УСИР_____ИРФРОООВ______ИРС______ПИР_____АИРМ______ИУПОЛиЖМ____ОПДОИР______ТОИРДПИСА______УЮИР_____ИРФООНДПНО_______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Индерского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Атырауской области":                 Е. Онгаров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"Управления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Индерского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статистики Атырауской области":                     А. Сакенов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Индерского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объединения "Организация ветеранов":                У. Нуриев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Индерского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суда:                                     Е. Амангалиев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Прокурор Индерского района:                         Н. Умирзахов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"Аппарата Индерского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маслихата":                               Г. Кабиева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"Индерского учреждения по охране лесов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животного мира":                                  Т. Досан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"Отдела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обороны Индерского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Атырауской области"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Республики Казахстан:                      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"Индерского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судебных актов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Казахстан:          А. Исаева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"Управления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Индерского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юстиции Республики Казахстан:          Л. Багитжанова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Индерского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 Атырауской области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объединения "Народно-Демократической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партии "Нур Отан":                                  Б. Сарсенгалиев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июня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 № 202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 152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176"/>
        <w:gridCol w:w="8180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Индерского района Атырауской области Республики Казахстан"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 Оператор электронно-вычислительных машин,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Индерского районного маслихата"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Индербор" Атырауской области Республики Казахстан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Боденевского аульного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заготовка и обеспечение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аульного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Есболского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Орликовского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Коктогайского сельского округа"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машин, налоговый агент, доставщик почты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занятости и социальных программ"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финансовый отдел"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экономики, бюджетного планирования и предпринимательства"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внутренней политики"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образования"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сельского хозяйства и ветеринарии"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земельных отношений"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Индерского района Атырауской области"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Индерского района Атырауской области" Министерства обороны Республики Казахстан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помещений, участие в приписке граждан к призывному участку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Индерского района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суд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"Индерский территориальный отдел Департамента по исполнению судебных актов Атырауской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Индерского района Департамента юстиции Атырауской области Министерства юстиции Республики Казахстан"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Индерского района Департамента внутренних дел Атырауской области"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Управления статистики Индерского района Департамента статистики Атырауской области"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Атырауской области общественного объединения "Народно-Демократическаяпартия "Нур Отан"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филиал Республиканского общественного объединения "Организация ветеранов"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"Индерское учреждение по охране лесов и животного мира"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оператор электронно-вычислительных машин, делопроизводитель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"ИндерТек"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"Индер Келбет"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"ИнТехЖайық"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"Сисенгалиев Т.К"</w:t>
            </w:r>
          </w:p>
        </w:tc>
        <w:tc>
          <w:tcPr>
            <w:tcW w:w="8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теплом многоэтажных домов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 № 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2012 года № 152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323"/>
        <w:gridCol w:w="2513"/>
        <w:gridCol w:w="2053"/>
        <w:gridCol w:w="1866"/>
        <w:gridCol w:w="2451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 и ремонте дорог, водопроводных, газовых, канализационных коммуникаций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 к/м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населенных пунктов и промышленных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м/3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работы: помощь по откорму скота, по доращиванию молодняка, заготовке и обеспечению кормами животных, выращиванию птиц. Заготовка самана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оператор электронно-вычислительных машин, налоговый агент, доставщик почты, делопроизводитель, участие в приписке граждан к призывному участку, уборка помещении, обеспечение теплом многоэтажных домов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 оборот, 45360 бумаго оборот, 34020 бумаго оборот, 42000м  кубических метров подачи тепла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 и скота, профилактике заболеваний животных. Оказание помощи престарелым при заготовке дров, кормов и самана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переписи скота, 7000 тонна, 240000 заготовка самана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