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9bfd" w14:textId="f169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Индерскому району для кандидатов в акимы поселка Индербор, аульных,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25 июля 2013 года № 237. Зарегистрировано Департаментом юстиции Атырауской области 26 июля 2013 года № 2755. Утратило силу - постановлением акимата Индерского района Атырауской области от 13 августа 2013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Индерского района Атырауской области от 13.08.2013 № 278.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Индерской районной территориальной избирательной комиссией (по согласованию) места для размещения агитационных печатных материалов по Индерскому району для кандидатов в акимы поселка Индербор, аульных, сельских округов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поселка Индербор, аульных, сельских округов оснастить места для размещения агитационных печатных материалов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Индерского района" обеспечить опубликование настоящего постановления в местных средствах массовой информации и на интернет ресурсах акимата Индерского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Шамуратова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Арыстан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ИРТИК___________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Индерской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 комиссии:          Б. Кунас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25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2013 года № 237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Индерскому району для кандидатов в акимы поселка Индербор, аульных,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654"/>
        <w:gridCol w:w="9839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аульных, сельских округов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Атырауской областной дирекции телекоммуникации филиала АО "Казахтелеком" Индерского районного производственного узла телекоммуникации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коммунального государственного предприятия на праве хозяйственного ведения "Индерская районная центральная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Боденевской врачебной амбулатории коммунального государственного предприятия на праве хозяйственного ведения "Индерская районная центральная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Жарсуатской почтовой связи Атырауского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коммунального государственного казенного предприятия "Курлыс-Мадениет"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Коктогайской врачебной амбулатории коммунального государственного предприятия на праве хозяйственного ведения "Индерская районная центральная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Коктогайской почтовой связи Атырауского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Орликовской врачебной амбулатории коммунального государственного предприятия на праве хозяйственного ведения "Индерская районная центральная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Орликовской почтовой связи Атырауского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Есболской почтовой связи Атырауского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Есболской врачебной амбулатории коммунального государственного предприятия на праве хозяйственного ведения "Индерская районная центральная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"Гребенщиковская средняя школа Индерского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Елтайской врачебной амбулатории коммунального государственного предприятия на праве хозяйственного ведения "Индерская районная центральная больница" Управления здравоохранения Атырауской области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Есболской почтовой связи Атырауского областного филиала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"Аккалинская средняя школа Индерского районного отдела образования"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