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5fcd" w14:textId="9af5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№ 67-V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16 июля 2013 года № 112-V. Зарегистрировано Департаментом юстиции Атырауской области 12 августа 2013 года № 2769. Утратило силу - решением Индерского районного маслихата от 07 февраля 2014 года № 175-V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Индерского районного маслихата от 07.02.2014 № 175-V.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и рассмотрев предложение акимата района об уточнении районного бюджета на 2013 - 2015 годы,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2012 года № 67-V "О районном бюджете на 2013-2015 годы" (внесен в реестр государственной регистрации нормативных правовых актов за № 2670, опубликовано 24 января 2013 года в газете "Дендер")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"3 641 328,0" заменить цифрами "3 816 649,0";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"2 918 812,0" заменить цифрами "3 094 133,0";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"3 759 298,0" заменить цифрами "3 934 619,0".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хозяйства,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 внеочередной ХV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Г. Зайдекенов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Сапаров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67-V внеочередной IХ cессии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декабря 2012 года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112-V внеочередной ХV cессии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июля 2013 года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803"/>
        <w:gridCol w:w="801"/>
        <w:gridCol w:w="9114"/>
        <w:gridCol w:w="225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715 928</w:t>
            </w:r>
          </w:p>
        </w:tc>
      </w:tr>
      <w:tr>
        <w:trPr>
          <w:trHeight w:val="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170 144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170 144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70 168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70 168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466 348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438 981</w:t>
            </w:r>
          </w:p>
        </w:tc>
      </w:tr>
      <w:tr>
        <w:trPr>
          <w:trHeight w:val="19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4 126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22 955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7 069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</w:t>
            </w:r>
          </w:p>
        </w:tc>
      </w:tr>
      <w:tr>
        <w:trPr>
          <w:trHeight w:val="2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2 199</w:t>
            </w:r>
          </w:p>
        </w:tc>
      </w:tr>
      <w:tr>
        <w:trPr>
          <w:trHeight w:val="19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2 199</w:t>
            </w:r>
          </w:p>
        </w:tc>
      </w:tr>
      <w:tr>
        <w:trPr>
          <w:trHeight w:val="18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1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1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3 486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3 486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3 486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3 094 133</w:t>
            </w:r>
          </w:p>
        </w:tc>
      </w:tr>
      <w:tr>
        <w:trPr>
          <w:trHeight w:val="2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3 094 133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3 094 133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3 816 649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488"/>
        <w:gridCol w:w="914"/>
        <w:gridCol w:w="762"/>
        <w:gridCol w:w="8353"/>
        <w:gridCol w:w="226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3 934 619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213 018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184 617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16 331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12 795</w:t>
            </w:r>
          </w:p>
        </w:tc>
      </w:tr>
      <w:tr>
        <w:trPr>
          <w:trHeight w:val="1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3 536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55 542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41 692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112 744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92 896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19 848</w:t>
            </w:r>
          </w:p>
        </w:tc>
      </w:tr>
      <w:tr>
        <w:trPr>
          <w:trHeight w:val="1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16 774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13 473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3 045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11 627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1 777 944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247 713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225 033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175 981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49 052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1 417 817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1 417 817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1 366 428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51 389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112 414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107 286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8 219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8 784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68 038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5 128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5 128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157 371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137 713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15 711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15 711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122 002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14 242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  помощи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4 522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19 658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19 658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19 658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1 519 830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296 990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12 332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15 197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14 717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269 079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247 580</w:t>
            </w:r>
          </w:p>
        </w:tc>
      </w:tr>
      <w:tr>
        <w:trPr>
          <w:trHeight w:val="1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21 499</w:t>
            </w:r>
          </w:p>
        </w:tc>
      </w:tr>
      <w:tr>
        <w:trPr>
          <w:trHeight w:val="1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1 176 919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77 196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66 496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1 099 723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1 098 870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45 921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17 708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3 878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133 000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74 669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74 669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74 669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34 493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32 493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32 493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21 925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11 288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9 248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6 316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3 748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58 643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14 416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7 782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7 587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5 479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5 479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38 748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38 748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38 748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20 252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20 252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20 252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36 736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36 736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24796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24796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9 452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9 094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Чисто бюджетное кредитование. Бюджетные кредиты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845"/>
        <w:gridCol w:w="847"/>
        <w:gridCol w:w="848"/>
        <w:gridCol w:w="7767"/>
        <w:gridCol w:w="2249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1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VI. Финансирование дефицита (использование профицита)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729"/>
        <w:gridCol w:w="787"/>
        <w:gridCol w:w="9017"/>
        <w:gridCol w:w="223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67-V внеочередной IХ cессии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декабря 2012 года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112-V внеочередной ХV cессии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июля 2013 года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на 2013 год аппаратов акимов поселка, аульных,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395"/>
        <w:gridCol w:w="1636"/>
        <w:gridCol w:w="1791"/>
        <w:gridCol w:w="1849"/>
        <w:gridCol w:w="1946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сельских, аульных округов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аульный округ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Боденевский аульный оркгу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</w:p>
        </w:tc>
      </w:tr>
      <w:tr>
        <w:trPr>
          <w:trHeight w:val="5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12 437</w:t>
            </w:r>
          </w:p>
        </w:tc>
      </w:tr>
      <w:tr>
        <w:trPr>
          <w:trHeight w:val="4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93 796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</w:t>
            </w:r>
          </w:p>
        </w:tc>
      </w:tr>
      <w:tr>
        <w:trPr>
          <w:trHeight w:val="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31 959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10 229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1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1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</w:t>
            </w:r>
          </w:p>
        </w:tc>
      </w:tr>
      <w:tr>
        <w:trPr>
          <w:trHeight w:val="1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"Развитие регионов"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</w:t>
            </w:r>
          </w:p>
        </w:tc>
      </w:tr>
      <w:tr>
        <w:trPr>
          <w:trHeight w:val="1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19 793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211 122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5317"/>
        <w:gridCol w:w="1907"/>
        <w:gridCol w:w="1830"/>
        <w:gridCol w:w="1849"/>
        <w:gridCol w:w="1694"/>
      </w:tblGrid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сельских, аульных округов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92 896</w:t>
            </w:r>
          </w:p>
        </w:tc>
      </w:tr>
      <w:tr>
        <w:trPr>
          <w:trHeight w:val="4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15 711</w:t>
            </w:r>
          </w:p>
        </w:tc>
      </w:tr>
      <w:tr>
        <w:trPr>
          <w:trHeight w:val="5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175 981</w:t>
            </w:r>
          </w:p>
        </w:tc>
      </w:tr>
      <w:tr>
        <w:trPr>
          <w:trHeight w:val="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74 669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17 708</w:t>
            </w:r>
          </w:p>
        </w:tc>
      </w:tr>
      <w:tr>
        <w:trPr>
          <w:trHeight w:val="4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3 878</w:t>
            </w:r>
          </w:p>
        </w:tc>
      </w:tr>
      <w:tr>
        <w:trPr>
          <w:trHeight w:val="1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</w:t>
            </w:r>
          </w:p>
        </w:tc>
      </w:tr>
      <w:tr>
        <w:trPr>
          <w:trHeight w:val="1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1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19 848</w:t>
            </w:r>
          </w:p>
        </w:tc>
      </w:tr>
      <w:tr>
        <w:trPr>
          <w:trHeight w:val="1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1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12 332</w:t>
            </w:r>
          </w:p>
        </w:tc>
      </w:tr>
      <w:tr>
        <w:trPr>
          <w:trHeight w:val="1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24 796</w:t>
            </w:r>
          </w:p>
        </w:tc>
      </w:tr>
      <w:tr>
        <w:trPr>
          <w:trHeight w:val="1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49 052</w:t>
            </w:r>
          </w:p>
        </w:tc>
      </w:tr>
      <w:tr>
        <w:trPr>
          <w:trHeight w:val="1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64 773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38 434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