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c3103" w14:textId="27c31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районного маслихата от 21 декабря 
2012 года № 67-V "О районном бюджете на 2013-2015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Индерского районного маслихата Атырауской области от 27 сентября 2013 года № 140-V. Зарегистрировано Департаментом юстиции Атырауской области 17 октября 2013 года № 2786. Утратило силу решением Индерского районного маслихата Атырауской области от 07 февраля 2014 года № 175-V</w:t>
      </w:r>
    </w:p>
    <w:p>
      <w:pPr>
        <w:spacing w:after="0"/>
        <w:ind w:left="0"/>
        <w:jc w:val="both"/>
      </w:pPr>
      <w:bookmarkStart w:name="z9" w:id="0"/>
      <w:r>
        <w:rPr>
          <w:rFonts w:ascii="Times New Roman"/>
          <w:b w:val="false"/>
          <w:i w:val="false"/>
          <w:color w:val="000000"/>
          <w:sz w:val="28"/>
        </w:rPr>
        <w:t>
</w:t>
      </w:r>
      <w:r>
        <w:rPr>
          <w:rFonts w:ascii="Times New Roman"/>
          <w:b w:val="false"/>
          <w:i w:val="false"/>
          <w:color w:val="ff0000"/>
          <w:sz w:val="28"/>
        </w:rPr>
        <w:t>      Сноска. Утратило силу решением Индерского районного маслихата Атырауской области от 07.02.2014 № 175-V.</w:t>
      </w:r>
      <w:r>
        <w:br/>
      </w:r>
      <w:r>
        <w:rPr>
          <w:rFonts w:ascii="Times New Roman"/>
          <w:b w:val="false"/>
          <w:i w:val="false"/>
          <w:color w:val="000000"/>
          <w:sz w:val="28"/>
        </w:rPr>
        <w:t>
      В соответствии со </w:t>
      </w:r>
      <w:r>
        <w:rPr>
          <w:rFonts w:ascii="Times New Roman"/>
          <w:b w:val="false"/>
          <w:i w:val="false"/>
          <w:color w:val="000000"/>
          <w:sz w:val="28"/>
        </w:rPr>
        <w:t>статьей 109</w:t>
      </w:r>
      <w:r>
        <w:rPr>
          <w:rFonts w:ascii="Times New Roman"/>
          <w:b w:val="false"/>
          <w:i w:val="false"/>
          <w:color w:val="000000"/>
          <w:sz w:val="28"/>
        </w:rPr>
        <w:t xml:space="preserve"> Бюджетного кодекса Республики Казахстан от 4 декабря 2008 года,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 от 23 января 2001 года и рассмотрев предложение акимата района об уточнении районного бюджета на 2013-2015 годы, районный маслихат</w:t>
      </w:r>
      <w:r>
        <w:rPr>
          <w:rFonts w:ascii="Times New Roman"/>
          <w:b/>
          <w:i w:val="false"/>
          <w:color w:val="000000"/>
          <w:sz w:val="28"/>
        </w:rPr>
        <w:t xml:space="preserve"> 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районного маслихата от 21 декабря 2012 года № 67-V "О районном бюджете на 2013-2015 годы" (внесен в реестр государственной регистрации нормативных правовых актов за № 2670, опубликовано 24 января 2013 года в газете "Дендер")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цифры "3 816 649,0" заменить цифрами "3 858 927,0";</w:t>
      </w:r>
      <w:r>
        <w:br/>
      </w:r>
      <w:r>
        <w:rPr>
          <w:rFonts w:ascii="Times New Roman"/>
          <w:b w:val="false"/>
          <w:i w:val="false"/>
          <w:color w:val="000000"/>
          <w:sz w:val="28"/>
        </w:rPr>
        <w:t>
      цифры "3 094 133,0" заменить цифрами "3 206 317,0";</w:t>
      </w:r>
      <w:r>
        <w:br/>
      </w:r>
      <w:r>
        <w:rPr>
          <w:rFonts w:ascii="Times New Roman"/>
          <w:b w:val="false"/>
          <w:i w:val="false"/>
          <w:color w:val="000000"/>
          <w:sz w:val="28"/>
        </w:rPr>
        <w:t>
      цифры "3 934 619,0" заменить цифрами "3 976 803,0".</w:t>
      </w:r>
      <w:r>
        <w:br/>
      </w:r>
      <w:r>
        <w:rPr>
          <w:rFonts w:ascii="Times New Roman"/>
          <w:b w:val="false"/>
          <w:i w:val="false"/>
          <w:color w:val="000000"/>
          <w:sz w:val="28"/>
        </w:rPr>
        <w:t>
      2. В связи с реорганизацией путем слияния государственных учреждении "Индерского районного отдела экономики, бюджетного планирования и предпринимательства" и "Индерского районного отдела финансов" на вновь образованный государственное учреждение "Индерский районный отдел экономики и финансов" произвести перенос кассовых расходов администратора бюджетных программ, в том числе:</w:t>
      </w:r>
      <w:r>
        <w:br/>
      </w:r>
      <w:r>
        <w:rPr>
          <w:rFonts w:ascii="Times New Roman"/>
          <w:b w:val="false"/>
          <w:i w:val="false"/>
          <w:color w:val="000000"/>
          <w:sz w:val="28"/>
        </w:rPr>
        <w:t>
      1) использованные кассовые расходы 10 427 874 тенге 10 тиын по программе 452001000 "Отдел финансов района (города областного значения)" и использованные кассовые расходы 8 515 392 тенге 94 тиын по программе 476001000 "Отдел экономики, бюджетного планирования и предпринимательства района (города областного значения)" перенести на программу 459001000 "Отдел экономики и финансов района (города областного значения)" в сумме 18 943 267 тенге 04 тиын;</w:t>
      </w:r>
      <w:r>
        <w:br/>
      </w:r>
      <w:r>
        <w:rPr>
          <w:rFonts w:ascii="Times New Roman"/>
          <w:b w:val="false"/>
          <w:i w:val="false"/>
          <w:color w:val="000000"/>
          <w:sz w:val="28"/>
        </w:rPr>
        <w:t>
      2) использованные кассовые расходы 255 780 тенге 00 тиын по программе 452003000 "Проведение оценки имущества в целях налогообложения" перенести на программу 459003000 "Проведение оценки имущества в целях налогообложения" в сумме 255 780 тенге 00 тиын;</w:t>
      </w:r>
      <w:r>
        <w:br/>
      </w:r>
      <w:r>
        <w:rPr>
          <w:rFonts w:ascii="Times New Roman"/>
          <w:b w:val="false"/>
          <w:i w:val="false"/>
          <w:color w:val="000000"/>
          <w:sz w:val="28"/>
        </w:rPr>
        <w:t>
      3) использованные кассовые расходы 12 533 000 тенге 00 тиын по программе 452006000 "Возврат неиспользованных (недоиспользованных) целевых трансфертов" перенести на программу 459006000 "Возврат неиспользованных (недоиспользованных) целевых трансфертов" в сумме 12 533 000 тенге 00 тиын;</w:t>
      </w:r>
      <w:r>
        <w:br/>
      </w:r>
      <w:r>
        <w:rPr>
          <w:rFonts w:ascii="Times New Roman"/>
          <w:b w:val="false"/>
          <w:i w:val="false"/>
          <w:color w:val="000000"/>
          <w:sz w:val="28"/>
        </w:rPr>
        <w:t>
      4) использованные кассовые расходы 3 021 400 тенге 00 тиын по программе 452018000 "Капитальные расходы государственных органов" и использованные кассовые расходы 414 700 тенге 00 тиын по программе 476003000 "Капитальные расходы государственных органов" перенести на программу 459015000 "Капитальные расходы государственных органов" в сумме 3 436 100 тенге 00 тиын;</w:t>
      </w:r>
      <w:r>
        <w:br/>
      </w:r>
      <w:r>
        <w:rPr>
          <w:rFonts w:ascii="Times New Roman"/>
          <w:b w:val="false"/>
          <w:i w:val="false"/>
          <w:color w:val="000000"/>
          <w:sz w:val="28"/>
        </w:rPr>
        <w:t>
      5) использованные кассовые расходы 14 828 849 тенге 00 тиын по программе 476004013 "Бюджетные кредиты для реализации мер социальной поддержки специалистов" (за счет кредитов республиканского бюджета) перенести на программу 459018013 "Бюджетные кредиты для реализации мер социальной поддержки специалистов" (за счет кредитов республиканского бюджета) в сумме 14 828 849 тенге 00 тиын;</w:t>
      </w:r>
      <w:r>
        <w:br/>
      </w:r>
      <w:r>
        <w:rPr>
          <w:rFonts w:ascii="Times New Roman"/>
          <w:b w:val="false"/>
          <w:i w:val="false"/>
          <w:color w:val="000000"/>
          <w:sz w:val="28"/>
        </w:rPr>
        <w:t>
      6) использованные кассовые расходы 3 353 669 тенге 65 тиын по программе 476099011 "Реализация мер по оказанию социальной поддержки специалистов" (за счет трансфертов из республиканского бюджета) перенести на программу 459099011 "Реализация мер по оказанию социальной поддержки специалистов" (за счет трансфертов из республиканского бюджета) в сумме 3 353 669 тенге 65 тиын;</w:t>
      </w:r>
      <w:r>
        <w:br/>
      </w:r>
      <w:r>
        <w:rPr>
          <w:rFonts w:ascii="Times New Roman"/>
          <w:b w:val="false"/>
          <w:i w:val="false"/>
          <w:color w:val="000000"/>
          <w:sz w:val="28"/>
        </w:rPr>
        <w:t>
      7) использованные кассовые расходы 8 000 тенге 00 тиын по программе 476099015 "Реализация мер по оказанию социальной поддержки специалистов" (за счет средств местного бюджета) перенести на программу 459099015 "Реализация мер по оказанию социальной поддержки специалистов" (за счет средств местного бюджета) в сумме 8 000 тенге 00 тиын.</w:t>
      </w:r>
      <w:r>
        <w:br/>
      </w:r>
      <w:r>
        <w:rPr>
          <w:rFonts w:ascii="Times New Roman"/>
          <w:b w:val="false"/>
          <w:i w:val="false"/>
          <w:color w:val="000000"/>
          <w:sz w:val="28"/>
        </w:rPr>
        <w:t>
      3. Путем передачи некоторых функции государственного учреждения "Индерский отдел сельского хозяйства и ветеринарии района" государственному учреждению "Индерский отдел ветеринарии района" и путем передачи функции в сфере предпринимательства государственное учреждения "Индерский отдел экономики, бюджетного планирования и предпринимательства района" государственному учреждению "Индерский отдел предпринимательства и сельского хозяйства района" произвести перенос кассовых расходов администратора бюджетных программ, в том числе:</w:t>
      </w:r>
      <w:r>
        <w:br/>
      </w:r>
      <w:r>
        <w:rPr>
          <w:rFonts w:ascii="Times New Roman"/>
          <w:b w:val="false"/>
          <w:i w:val="false"/>
          <w:color w:val="000000"/>
          <w:sz w:val="28"/>
        </w:rPr>
        <w:t>
      1) использованные кассовые расходы 5 851 531 тенге 61 тиын по программе 474001000 "Услуги по реализации государственной политики на местном уровне в сфере сельского хозяйства и ветеринарии" перенести на программу 454001015 "Услуги по реализации государственной политики на местном уровне в области развития предпринимательства, сельского хозяйства" (за счет средств местного бюджета) в сумме 5 851 531 тенге 61 тиын;</w:t>
      </w:r>
      <w:r>
        <w:br/>
      </w:r>
      <w:r>
        <w:rPr>
          <w:rFonts w:ascii="Times New Roman"/>
          <w:b w:val="false"/>
          <w:i w:val="false"/>
          <w:color w:val="000000"/>
          <w:sz w:val="28"/>
        </w:rPr>
        <w:t>
      2) использованные кассовые расходы 23 600 тенге 00 тиын по программе 474003000 "Капитальные расходы государственного органа" перенести на программу 454007015 "Капитальные расходы государственного органа" (за счет средств местного бюджета) в сумме 23 600 тенге 00 тиын;</w:t>
      </w:r>
      <w:r>
        <w:br/>
      </w:r>
      <w:r>
        <w:rPr>
          <w:rFonts w:ascii="Times New Roman"/>
          <w:b w:val="false"/>
          <w:i w:val="false"/>
          <w:color w:val="000000"/>
          <w:sz w:val="28"/>
        </w:rPr>
        <w:t>
      3) использованные кассовые расходы 170 000 тенге 00 тиын по программе 474007000 "Организация отлова и уничтожения бродячих собак и кошек" перенести на программу 473007000 "Организация отлова и уничтожения бродячих собак и кошек" в сумме 170 000 тенге 00 тиын;</w:t>
      </w:r>
      <w:r>
        <w:br/>
      </w:r>
      <w:r>
        <w:rPr>
          <w:rFonts w:ascii="Times New Roman"/>
          <w:b w:val="false"/>
          <w:i w:val="false"/>
          <w:color w:val="000000"/>
          <w:sz w:val="28"/>
        </w:rPr>
        <w:t>
      4) использованные кассовые расходы 29 063 921 тенге 00 тиын по программе 474013011 "Проведение противоэпизоотических мероприятий" перенести на программу 473011011 "Проведение противоэпизоотических мероприятий" в сумме 29 063 921 тенге 00 тиын.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Приложения 1</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5. Контроль за исполнением данного решения возложить на постоянную комиссию районного маслихата по вопросам развития экономики, бюджета, финансов, малого и среднего предпринимательства, сельского хозяйства, экологии (А. Умиткалиев).</w:t>
      </w:r>
      <w:r>
        <w:br/>
      </w:r>
      <w:r>
        <w:rPr>
          <w:rFonts w:ascii="Times New Roman"/>
          <w:b w:val="false"/>
          <w:i w:val="false"/>
          <w:color w:val="000000"/>
          <w:sz w:val="28"/>
        </w:rPr>
        <w:t>
</w:t>
      </w:r>
      <w:r>
        <w:rPr>
          <w:rFonts w:ascii="Times New Roman"/>
          <w:b w:val="false"/>
          <w:i w:val="false"/>
          <w:color w:val="000000"/>
          <w:sz w:val="28"/>
        </w:rPr>
        <w:t xml:space="preserve">
      6. Настоящее решение вводится в действие с 1 января 2013 года. </w:t>
      </w:r>
    </w:p>
    <w:bookmarkEnd w:id="0"/>
    <w:p>
      <w:pPr>
        <w:spacing w:after="0"/>
        <w:ind w:left="0"/>
        <w:jc w:val="both"/>
      </w:pPr>
      <w:r>
        <w:rPr>
          <w:rFonts w:ascii="Times New Roman"/>
          <w:b w:val="false"/>
          <w:i/>
          <w:color w:val="000000"/>
          <w:sz w:val="28"/>
        </w:rPr>
        <w:t>      Председатель внеочередной ХVІІ</w:t>
      </w:r>
      <w:r>
        <w:br/>
      </w:r>
      <w:r>
        <w:rPr>
          <w:rFonts w:ascii="Times New Roman"/>
          <w:b w:val="false"/>
          <w:i w:val="false"/>
          <w:color w:val="000000"/>
          <w:sz w:val="28"/>
        </w:rPr>
        <w:t>
</w:t>
      </w:r>
      <w:r>
        <w:rPr>
          <w:rFonts w:ascii="Times New Roman"/>
          <w:b w:val="false"/>
          <w:i/>
          <w:color w:val="000000"/>
          <w:sz w:val="28"/>
        </w:rPr>
        <w:t>      сессии районного маслихата                 И. Насыров</w:t>
      </w:r>
    </w:p>
    <w:p>
      <w:pPr>
        <w:spacing w:after="0"/>
        <w:ind w:left="0"/>
        <w:jc w:val="both"/>
      </w:pPr>
      <w:r>
        <w:rPr>
          <w:rFonts w:ascii="Times New Roman"/>
          <w:b w:val="false"/>
          <w:i/>
          <w:color w:val="000000"/>
          <w:sz w:val="28"/>
        </w:rPr>
        <w:t>      Секретарь районного маслихата              Б. Сапаров</w:t>
      </w:r>
    </w:p>
    <w:bookmarkStart w:name="z7" w:id="1"/>
    <w:p>
      <w:pPr>
        <w:spacing w:after="0"/>
        <w:ind w:left="0"/>
        <w:jc w:val="both"/>
      </w:pPr>
      <w:r>
        <w:rPr>
          <w:rFonts w:ascii="Times New Roman"/>
          <w:b w:val="false"/>
          <w:i w:val="false"/>
          <w:color w:val="000000"/>
          <w:sz w:val="28"/>
        </w:rPr>
        <w:t xml:space="preserve">
Приложение 1 к решению   </w:t>
      </w:r>
      <w:r>
        <w:br/>
      </w:r>
      <w:r>
        <w:rPr>
          <w:rFonts w:ascii="Times New Roman"/>
          <w:b w:val="false"/>
          <w:i w:val="false"/>
          <w:color w:val="000000"/>
          <w:sz w:val="28"/>
        </w:rPr>
        <w:t>
№ 67-V внеочередной IХ cессии</w:t>
      </w:r>
      <w:r>
        <w:br/>
      </w:r>
      <w:r>
        <w:rPr>
          <w:rFonts w:ascii="Times New Roman"/>
          <w:b w:val="false"/>
          <w:i w:val="false"/>
          <w:color w:val="000000"/>
          <w:sz w:val="28"/>
        </w:rPr>
        <w:t xml:space="preserve">
районного маслихата от  </w:t>
      </w:r>
      <w:r>
        <w:br/>
      </w:r>
      <w:r>
        <w:rPr>
          <w:rFonts w:ascii="Times New Roman"/>
          <w:b w:val="false"/>
          <w:i w:val="false"/>
          <w:color w:val="000000"/>
          <w:sz w:val="28"/>
        </w:rPr>
        <w:t xml:space="preserve">
21 декабря 2012 года   </w:t>
      </w:r>
    </w:p>
    <w:bookmarkEnd w:id="1"/>
    <w:p>
      <w:pPr>
        <w:spacing w:after="0"/>
        <w:ind w:left="0"/>
        <w:jc w:val="both"/>
      </w:pPr>
      <w:r>
        <w:rPr>
          <w:rFonts w:ascii="Times New Roman"/>
          <w:b w:val="false"/>
          <w:i w:val="false"/>
          <w:color w:val="000000"/>
          <w:sz w:val="28"/>
        </w:rPr>
        <w:t xml:space="preserve">Приложение 1 к решению  </w:t>
      </w:r>
      <w:r>
        <w:br/>
      </w:r>
      <w:r>
        <w:rPr>
          <w:rFonts w:ascii="Times New Roman"/>
          <w:b w:val="false"/>
          <w:i w:val="false"/>
          <w:color w:val="000000"/>
          <w:sz w:val="28"/>
        </w:rPr>
        <w:t>
№ 140-V внеочередной ХVІІ</w:t>
      </w:r>
      <w:r>
        <w:br/>
      </w:r>
      <w:r>
        <w:rPr>
          <w:rFonts w:ascii="Times New Roman"/>
          <w:b w:val="false"/>
          <w:i w:val="false"/>
          <w:color w:val="000000"/>
          <w:sz w:val="28"/>
        </w:rPr>
        <w:t>
cессии районного маслихата</w:t>
      </w:r>
      <w:r>
        <w:br/>
      </w:r>
      <w:r>
        <w:rPr>
          <w:rFonts w:ascii="Times New Roman"/>
          <w:b w:val="false"/>
          <w:i w:val="false"/>
          <w:color w:val="000000"/>
          <w:sz w:val="28"/>
        </w:rPr>
        <w:t xml:space="preserve">
от 27 сентября 2013 года </w:t>
      </w:r>
    </w:p>
    <w:p>
      <w:pPr>
        <w:spacing w:after="0"/>
        <w:ind w:left="0"/>
        <w:jc w:val="left"/>
      </w:pPr>
      <w:r>
        <w:rPr>
          <w:rFonts w:ascii="Times New Roman"/>
          <w:b/>
          <w:i w:val="false"/>
          <w:color w:val="000000"/>
        </w:rPr>
        <w:t xml:space="preserve"> Районный бюджет на 2013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727"/>
        <w:gridCol w:w="687"/>
        <w:gridCol w:w="9532"/>
        <w:gridCol w:w="2267"/>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Доходы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645 536</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166 254</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166 254</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70 168</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70 168</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собственность</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398 503</w:t>
            </w:r>
          </w:p>
        </w:tc>
      </w:tr>
      <w:tr>
        <w:trPr>
          <w:trHeight w:val="1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имущество</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369 075</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4 642</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транспортные средства</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8 695</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3 836</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1 916</w:t>
            </w:r>
          </w:p>
        </w:tc>
      </w:tr>
      <w:tr>
        <w:trPr>
          <w:trHeight w:val="1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1 916</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4 777</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2 297</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2 297</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3 206 317</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3 206 317</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3 206 317</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дохода</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3 858 927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2"/>
        <w:gridCol w:w="591"/>
        <w:gridCol w:w="672"/>
        <w:gridCol w:w="731"/>
        <w:gridCol w:w="8935"/>
        <w:gridCol w:w="2279"/>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1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1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II.Затраты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3 976 803</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230 637</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Представительные, исполнительные и другие органы, выполняющие общие функции  государственного управления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202 236</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17 111</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13 475</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58 382</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44 532</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126 743</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село, сельского округа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91 498</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35 245</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 деятельность</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государственные услуги общего характера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28 145</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28 145</w:t>
            </w:r>
          </w:p>
        </w:tc>
      </w:tr>
      <w:tr>
        <w:trPr>
          <w:trHeight w:val="1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24 683</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3 462</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p>
        </w:tc>
      </w:tr>
      <w:tr>
        <w:trPr>
          <w:trHeight w:val="1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Военные нужды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общественного порядка и безопасности</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1 785 277</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Дошкольное воспитание и обучение</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249 270</w:t>
            </w:r>
          </w:p>
        </w:tc>
      </w:tr>
      <w:tr>
        <w:trPr>
          <w:trHeight w:val="1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села,сельского округа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226 590</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177 538</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государственного образовательного заказа в дошкольных организациях образования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49 052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22 680</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государственного образовательного заказа в дошкольных организациях образования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22 680</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Начальное, основное среднее и общее среднее образование</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1 424 856</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1 424 856</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1 376 067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48 789</w:t>
            </w:r>
          </w:p>
        </w:tc>
      </w:tr>
      <w:tr>
        <w:trPr>
          <w:trHeight w:val="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образования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111 151</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106 023</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8 689</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Ежемесячная выплата денежных средств опекунам (попечителям) на содержание ребенка-сироты (детей-сирот), и ребенка (детей), оставшегося без попечения родителей</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8 784</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оборудованием, программным обеспечением детей-инвалидов, обучающихся на дому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66 305</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архитектуры и градостроительства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5 128</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5 128</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152 184</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132 226</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14 526</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14 526</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117 700</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42 500</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5 330</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11 742</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жилищной помощи</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2 517</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10 826</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38 400</w:t>
            </w:r>
          </w:p>
        </w:tc>
      </w:tr>
      <w:tr>
        <w:trPr>
          <w:trHeight w:val="1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5 022</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социальной помощи и социального обеспечения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19 958</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19 958</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17 350</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1 537 721</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Жилищное хозяйство</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280 094</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села,сельского округа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7 210</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 города районного значения, поселка, села, сельского округа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благоустройство объектов в рамках развития городов и сельских населенных пунктов по Дорожной карте занятости 2020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6 828</w:t>
            </w:r>
          </w:p>
        </w:tc>
      </w:tr>
      <w:tr>
        <w:trPr>
          <w:trHeight w:val="1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15 197</w:t>
            </w:r>
          </w:p>
        </w:tc>
      </w:tr>
      <w:tr>
        <w:trPr>
          <w:trHeight w:val="1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 категорий граждан</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14 717</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технических паспортов на объекты кондоминиумов</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архитектуры и градостроительства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257 687</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строительство и (или) приобретение жилья коммунального жилищного фонда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237 580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развитие, обустройство и (или) приобретение инженерно-коммуникационной инфраструктуры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20 107</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хозяйство</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1 169 856</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78 096</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68 996</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тепловых сетей, находящихся в коммунальной собственности районов (городов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архитектуры и градостроительства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1 091 760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 и водоотведения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1 091 760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населенных пунктов</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87 771</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село, сельского округа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34 001</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18 451</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4 478</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11 072</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52 040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52 040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строительства, архитектуры и градостроительства района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благоустройства городов и населенных пунктов</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133 945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культуры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село, сельского округа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75 486</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75 486</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Информационное пространство</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34 323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32 323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по организации культуры, спорта, туризма и информационного пространства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11 106</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9 418</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7 189</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6 316</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в сфере молодежной политики</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3 748</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3 448</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52 051</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7 824</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 и ветеринарии</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6 634</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оказанию социальной поддержки специалистов</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6 634</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Земельные отношения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5 479</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5 479</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5 454</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сельского, водного, лесного, рыбного хозяйства, охраны окружающей среды и земельных отношений</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38748</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38748</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38748</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градостроительная и строительная деятельность</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архитектуры и градостроительства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21455</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строительства, архитектуры и градостроительства на местном уровне</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19579</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Автомобильный транспорт</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селах, сельских округах</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46348</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46348</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24796</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содействию экономическому развитию регионов в рамках Программы "Развитие регионов"</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24796</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и сельского хозяйства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и сельского хозяйства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6987</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10452</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10094</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 органа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w:t>
            </w:r>
          </w:p>
        </w:tc>
      </w:tr>
    </w:tbl>
    <w:p>
      <w:pPr>
        <w:spacing w:after="0"/>
        <w:ind w:left="0"/>
        <w:jc w:val="left"/>
      </w:pPr>
      <w:r>
        <w:rPr>
          <w:rFonts w:ascii="Times New Roman"/>
          <w:b/>
          <w:i w:val="false"/>
          <w:color w:val="000000"/>
        </w:rPr>
        <w:t xml:space="preserve"> III. Чисто бюджетное кредитование. Бюджетные кредиты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866"/>
        <w:gridCol w:w="868"/>
        <w:gridCol w:w="868"/>
        <w:gridCol w:w="8063"/>
        <w:gridCol w:w="2249"/>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4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6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24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4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4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w:t>
            </w:r>
          </w:p>
        </w:tc>
      </w:tr>
      <w:tr>
        <w:trPr>
          <w:trHeight w:val="16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w:t>
            </w:r>
          </w:p>
        </w:tc>
      </w:tr>
      <w:tr>
        <w:trPr>
          <w:trHeight w:val="25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w:t>
            </w:r>
          </w:p>
        </w:tc>
      </w:tr>
      <w:tr>
        <w:trPr>
          <w:trHeight w:val="25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w:t>
            </w:r>
          </w:p>
        </w:tc>
      </w:tr>
      <w:tr>
        <w:trPr>
          <w:trHeight w:val="25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25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25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25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бюджетных кредитов, выданных из местного бюджета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bl>
    <w:p>
      <w:pPr>
        <w:spacing w:after="0"/>
        <w:ind w:left="0"/>
        <w:jc w:val="both"/>
      </w:pPr>
      <w:r>
        <w:rPr>
          <w:rFonts w:ascii="Times New Roman"/>
          <w:b/>
          <w:i w:val="false"/>
          <w:color w:val="000000"/>
          <w:sz w:val="28"/>
        </w:rPr>
        <w:t>VI. Финансирование дефицита (использование профицита) бюджета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749"/>
        <w:gridCol w:w="807"/>
        <w:gridCol w:w="9317"/>
        <w:gridCol w:w="2259"/>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16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15579</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15579</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эмиссионные ценные бумаги</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15579</w:t>
            </w:r>
          </w:p>
        </w:tc>
      </w:tr>
      <w:tr>
        <w:trPr>
          <w:trHeight w:val="4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117970</w:t>
            </w:r>
          </w:p>
        </w:tc>
      </w:tr>
      <w:tr>
        <w:trPr>
          <w:trHeight w:val="4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117970</w:t>
            </w:r>
          </w:p>
        </w:tc>
      </w:tr>
      <w:tr>
        <w:trPr>
          <w:trHeight w:val="4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117970</w:t>
            </w:r>
          </w:p>
        </w:tc>
      </w:tr>
      <w:tr>
        <w:trPr>
          <w:trHeight w:val="4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дефицита (использование профицита) бюджета</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133549</w:t>
            </w:r>
          </w:p>
        </w:tc>
      </w:tr>
    </w:tbl>
    <w:bookmarkStart w:name="z8" w:id="2"/>
    <w:p>
      <w:pPr>
        <w:spacing w:after="0"/>
        <w:ind w:left="0"/>
        <w:jc w:val="both"/>
      </w:pPr>
      <w:r>
        <w:rPr>
          <w:rFonts w:ascii="Times New Roman"/>
          <w:b w:val="false"/>
          <w:i w:val="false"/>
          <w:color w:val="000000"/>
          <w:sz w:val="28"/>
        </w:rPr>
        <w:t xml:space="preserve">
Приложение 7 к решению  </w:t>
      </w:r>
      <w:r>
        <w:br/>
      </w:r>
      <w:r>
        <w:rPr>
          <w:rFonts w:ascii="Times New Roman"/>
          <w:b w:val="false"/>
          <w:i w:val="false"/>
          <w:color w:val="000000"/>
          <w:sz w:val="28"/>
        </w:rPr>
        <w:t>
№ 67-V внеочередной IХ cессии</w:t>
      </w:r>
      <w:r>
        <w:br/>
      </w:r>
      <w:r>
        <w:rPr>
          <w:rFonts w:ascii="Times New Roman"/>
          <w:b w:val="false"/>
          <w:i w:val="false"/>
          <w:color w:val="000000"/>
          <w:sz w:val="28"/>
        </w:rPr>
        <w:t xml:space="preserve">
районного маслихата от  </w:t>
      </w:r>
      <w:r>
        <w:br/>
      </w:r>
      <w:r>
        <w:rPr>
          <w:rFonts w:ascii="Times New Roman"/>
          <w:b w:val="false"/>
          <w:i w:val="false"/>
          <w:color w:val="000000"/>
          <w:sz w:val="28"/>
        </w:rPr>
        <w:t xml:space="preserve">
21 декабря 2012 года   </w:t>
      </w:r>
    </w:p>
    <w:bookmarkEnd w:id="2"/>
    <w:p>
      <w:pPr>
        <w:spacing w:after="0"/>
        <w:ind w:left="0"/>
        <w:jc w:val="both"/>
      </w:pPr>
      <w:r>
        <w:rPr>
          <w:rFonts w:ascii="Times New Roman"/>
          <w:b w:val="false"/>
          <w:i w:val="false"/>
          <w:color w:val="000000"/>
          <w:sz w:val="28"/>
        </w:rPr>
        <w:t xml:space="preserve">Приложение 2 к решению  </w:t>
      </w:r>
      <w:r>
        <w:br/>
      </w:r>
      <w:r>
        <w:rPr>
          <w:rFonts w:ascii="Times New Roman"/>
          <w:b w:val="false"/>
          <w:i w:val="false"/>
          <w:color w:val="000000"/>
          <w:sz w:val="28"/>
        </w:rPr>
        <w:t>
№ 140-V внеочередной ХVІІ</w:t>
      </w:r>
      <w:r>
        <w:br/>
      </w:r>
      <w:r>
        <w:rPr>
          <w:rFonts w:ascii="Times New Roman"/>
          <w:b w:val="false"/>
          <w:i w:val="false"/>
          <w:color w:val="000000"/>
          <w:sz w:val="28"/>
        </w:rPr>
        <w:t>
cессии районного маслихата</w:t>
      </w:r>
      <w:r>
        <w:br/>
      </w:r>
      <w:r>
        <w:rPr>
          <w:rFonts w:ascii="Times New Roman"/>
          <w:b w:val="false"/>
          <w:i w:val="false"/>
          <w:color w:val="000000"/>
          <w:sz w:val="28"/>
        </w:rPr>
        <w:t>
от 27 сентября 2013 года</w:t>
      </w:r>
    </w:p>
    <w:p>
      <w:pPr>
        <w:spacing w:after="0"/>
        <w:ind w:left="0"/>
        <w:jc w:val="left"/>
      </w:pPr>
      <w:r>
        <w:rPr>
          <w:rFonts w:ascii="Times New Roman"/>
          <w:b/>
          <w:i w:val="false"/>
          <w:color w:val="000000"/>
        </w:rPr>
        <w:t xml:space="preserve"> Объем финансирования бюджетных программ на 2013 год аппаратов акимов поселка, аульных, сельских округов</w:t>
      </w:r>
    </w:p>
    <w:p>
      <w:pPr>
        <w:spacing w:after="0"/>
        <w:ind w:left="0"/>
        <w:jc w:val="both"/>
      </w:pPr>
      <w:r>
        <w:rPr>
          <w:rFonts w:ascii="Times New Roman"/>
          <w:b w:val="false"/>
          <w:i w:val="false"/>
          <w:color w:val="000000"/>
          <w:sz w:val="28"/>
        </w:rPr>
        <w:t>(тыс.тенге)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5370"/>
        <w:gridCol w:w="1640"/>
        <w:gridCol w:w="1793"/>
        <w:gridCol w:w="1850"/>
        <w:gridCol w:w="2328"/>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поселка, сельских, аульных округов</w:t>
            </w:r>
          </w:p>
        </w:tc>
      </w:tr>
      <w:tr>
        <w:trPr>
          <w:trHeight w:val="61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бюджетных программ</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Жарсуатский аульный округ</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Боденевский аульный оркгу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Коктогайский сельский округ</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села, сельского округа</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20 098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12 892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11 783</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12 233</w:t>
            </w:r>
          </w:p>
        </w:tc>
      </w:tr>
      <w:tr>
        <w:trPr>
          <w:trHeight w:val="40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52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95 396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14 517</w:t>
            </w:r>
          </w:p>
        </w:tc>
      </w:tr>
      <w:tr>
        <w:trPr>
          <w:trHeight w:val="6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31 719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1 799</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10 219</w:t>
            </w:r>
          </w:p>
        </w:tc>
      </w:tr>
      <w:tr>
        <w:trPr>
          <w:trHeight w:val="30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48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1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1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селах, сельских округах</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1 994</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2 555</w:t>
            </w:r>
          </w:p>
        </w:tc>
      </w:tr>
      <w:tr>
        <w:trPr>
          <w:trHeight w:val="1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 города районного значения, поселка, села, сельского округа</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благоустройство объектов в рамках развития сельских населенных пунктов по Программе занятости 2020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содействию экономическому развитию регионов в рамках Программы "Развитие регионов"</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1 219</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2 031</w:t>
            </w:r>
          </w:p>
        </w:tc>
      </w:tr>
      <w:tr>
        <w:trPr>
          <w:trHeight w:val="1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государственного образовательного заказа в дошкольных организациях образования</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19 793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215 007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44 104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18 787</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43 546</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5293"/>
        <w:gridCol w:w="1908"/>
        <w:gridCol w:w="1831"/>
        <w:gridCol w:w="1831"/>
        <w:gridCol w:w="2099"/>
      </w:tblGrid>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поселка, сельских, аульных округов</w:t>
            </w:r>
          </w:p>
        </w:tc>
      </w:tr>
      <w:tr>
        <w:trPr>
          <w:trHeight w:val="51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бюджетных программ</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Есболский сельский округ</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Елтайский сельский округ</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Орликовский сельский округ</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51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села, сельского округа</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12 146</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91 498</w:t>
            </w:r>
          </w:p>
        </w:tc>
      </w:tr>
      <w:tr>
        <w:trPr>
          <w:trHeight w:val="40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14 526</w:t>
            </w:r>
          </w:p>
        </w:tc>
      </w:tr>
      <w:tr>
        <w:trPr>
          <w:trHeight w:val="52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28 784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22 083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177 538</w:t>
            </w:r>
          </w:p>
        </w:tc>
      </w:tr>
      <w:tr>
        <w:trPr>
          <w:trHeight w:val="6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4 407</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75 486</w:t>
            </w:r>
          </w:p>
        </w:tc>
      </w:tr>
      <w:tr>
        <w:trPr>
          <w:trHeight w:val="30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18 451</w:t>
            </w:r>
          </w:p>
        </w:tc>
      </w:tr>
      <w:tr>
        <w:trPr>
          <w:trHeight w:val="4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4 478</w:t>
            </w:r>
          </w:p>
        </w:tc>
      </w:tr>
      <w:tr>
        <w:trPr>
          <w:trHeight w:val="1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11 072</w:t>
            </w:r>
          </w:p>
        </w:tc>
      </w:tr>
      <w:tr>
        <w:trPr>
          <w:trHeight w:val="1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селах,  сельских округах</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1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20 226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35 245</w:t>
            </w:r>
          </w:p>
        </w:tc>
      </w:tr>
      <w:tr>
        <w:trPr>
          <w:trHeight w:val="1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 города районного значения, поселка, села, сельского округа</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1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благоустройство объектов в рамках развития сельских населенных пунктов по Программе занятости 2020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6 828</w:t>
            </w:r>
          </w:p>
        </w:tc>
      </w:tr>
      <w:tr>
        <w:trPr>
          <w:trHeight w:val="1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содействию экономическому развитию регионов в рамках Программы "Развитие регионов"</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2 267</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24 796</w:t>
            </w:r>
          </w:p>
        </w:tc>
      </w:tr>
      <w:tr>
        <w:trPr>
          <w:trHeight w:val="1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государственного образовательного заказа в дошкольных организациях образования</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49 052</w:t>
            </w:r>
          </w:p>
        </w:tc>
      </w:tr>
      <w:tr>
        <w:trPr>
          <w:trHeight w:val="1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79 245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38 288</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511 052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