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9664" w14:textId="2159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акимата Индерского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Индерского районного акимата Атырауской области от 22 ноября 2013 года № 376. Зарегистрировано Департаментом юстиции Атырауской области 23 декабря 2013 года № 2827. Утратило силу постановлением Индерского районного акимата Атырауской области от 11 января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Индерского районного акимата Атырауской области от 11.01.2016 № </w:t>
      </w:r>
      <w:r>
        <w:rPr>
          <w:rFonts w:ascii="Times New Roman"/>
          <w:b w:val="false"/>
          <w:i w:val="false"/>
          <w:color w:val="ff0000"/>
          <w:sz w:val="28"/>
        </w:rPr>
        <w:t>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3 мая 2005 года № </w:t>
      </w:r>
      <w:r>
        <w:rPr>
          <w:rFonts w:ascii="Times New Roman"/>
          <w:b w:val="false"/>
          <w:i w:val="false"/>
          <w:color w:val="000000"/>
          <w:sz w:val="28"/>
        </w:rPr>
        <w:t>1567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Кодексе чести государственных служащих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"О внесении изменений в Указ Президента Республики Казахстан от 3 мая 2005 года № </w:t>
      </w:r>
      <w:r>
        <w:rPr>
          <w:rFonts w:ascii="Times New Roman"/>
          <w:b w:val="false"/>
          <w:i w:val="false"/>
          <w:color w:val="000000"/>
          <w:sz w:val="28"/>
        </w:rPr>
        <w:t>1567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Кодексе чести государственных служащих Республики Казахстан" акимат Индерского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акимата Индерского района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Индерского района Республики Казахстан", руководителям исполнительных органов, финансируемых из областного бюджета обеспечить размещение текста Правил в зданиях государственных органов в местах, доступных для всеобщего обозрения.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Шамуратова Д.Д. – руководителя аппарата акима Индерского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Индерского района от 22 ноября 2013 года № 376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района от 22 ноября 2013 года № 376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служебной этики государственных служащих акимата Индерского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Правила служебной этики государственных служащих акимата Индерского района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1998 года "О борьбе с коррупцией", Указом Президента Республики Казахстан от 3 мая 2005 года № </w:t>
      </w:r>
      <w:r>
        <w:rPr>
          <w:rFonts w:ascii="Times New Roman"/>
          <w:b w:val="false"/>
          <w:i w:val="false"/>
          <w:color w:val="000000"/>
          <w:sz w:val="28"/>
        </w:rPr>
        <w:t>1567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Кодексе чести государственных служащих Республики Казахстан" и общепринятыми морально-этическими нормами.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правила поведения государственных служащих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Государственные служащие акимата: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руководствуются принципом законности,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придерживаются политики Президента Республики Казахстан и последовательно проводят ее в жизнь, своими действиями укрепляют авторитет государственной власти, не допускают совершения действий, способных дискредитировать институты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обеспечивают соблюдение и защиту прав, свобод и законных интересов физических и юридических лиц, не допускают проявлении бюрократизма и волокиты при рассмотрении их обращений,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установленные сроки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принимают по обращениям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сохраняют и укрепляют доверие общества к государственной службе, государству и его институтам;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способствуют укреплению единства народа Казахстана и межнационального согласия в стране, уважительно относятся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соблюдают общепринятые морально-этические нормы, в обращении с гражданами и коллегами проявляют вежливость и корректность, честные, справедливые, скромные: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противостоят действиям, наносящим ущерб интересам государства, препятствующим эффективному функционированию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служат примером уважительного отношения к государственным символам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соблюдают установленные законами Республики Казахстан ограничения и запреты;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неукоснительно соблюдают государственную и трудовую дисциплину, эффективно распоряжаются предоставленными полномочиями, добросовестно, беспристрастно и качественно исполняют свои служебные обязанности; рационально используют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не оказывают предпочтения физическим и юридическим лицам, независимы от их влияния при исполнении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не используют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не допускают случаев подбора и расстановки кадров по признакам родства, землячества и личной преданности;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не требуют от подчиненных государственных служащих исполнения поручений, выходящих за рамки их должностных обязанностей; не принуждают других лиц к совершению противоправных проступков;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не допускают и пресекают факты нарушения норм служебной этики со стороны других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своими действиями не дают повода для обоснованной критики со стороны общества, не допускают преследования за критику, используют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не допускают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 процессе исполнения поручений руководителей предоставляют только объективные и достоверные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обеспечивать сохранность государственной собственности, рационально, эффективно и только в служебных целях используют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способствуют установлению и укреплению в коллективе деловых взаимоотношений и конструктивного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повышают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придерживаются делового стиля в одежде в период исполнения своих служебных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Государственные служащие соблюдают деловой этикет, уважают правила официального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Государственные служащие не используют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служащие, занимающие руководящие должности, не принуждают подчиненных работников к участию в деятельности общественных и религиозных объединений, других некоммерческих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Антикоррупционное поведение государственных служащих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Государственные служащие противостоят проявлениям коррупции, не допускают коррупционных правонарушений либо деяний, сопряженных с коррупцией или создающих условия для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 пресекают факты коррупционных правонарушений со стороны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Государственный служащий, если располагает достоверной информацией о коррупционном правонарушении, принимает необходимые меры по предотвращению и прекращению такого правонарушения, в том числе незамедлительно в письменной форме информирует вышестоящего руководителя, руководство государственного органа, в котором он работает, уполномоченные государственные органы. Государственный служащий также незамедлительно в письменной форме информирует указанные лица и органы о случаях склонения его другими лицами к совершению коррупционных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органа в месячный срок со дня получения информации принимает меры по заявлениям государственного служащего о коррупционных правонарушениях, случаях склонения его к совершению данных нарушений, в том числе путем организации проверок и направления обращений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органа принимает меры по защите государственного служащего, сообщившего о достоверных случаях коррупционных правонарушений, склонения его к совершению данных нарушений, от преследования, ущемляющего его права, законные интересы.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Государственные служащие не допускают действий (бездействий), затрудняющих реализацию физическими и юридическими лицами своих прав и законных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Государственные служащие акимата используют все возможности по предотвращению экономического ущерба государству, не допускать инициирования проверок в личных интересах и интересах третьих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Государственные служащие не используют свои должностные полномочия и связанные с ними возможности для получения личной имущественной и неимущественной выгоды.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Государственные служащие принимают меры по недопущению конфликта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возникновении конфликта интересов, то есть ситуации, при которой возникает противоречие между личной заинтересованностью государственного служащего и надлежащим исполнением им своих должностных полномочий или законными интересами физических и юридических лиц, государства, способное привести к причинению вреда этим законным интересам, государственный служащий принимают меры по его предотвращению и урегулированию, предусмотренные законодательством Республики Казахстан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Публичные выступления государственных служащих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Публичные выступления по вопросам деятельности государственных органа осуществляются его руководителем или уполномоченным на это должностными лицами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 ведут дискуссии в корректной форме, не подрывая авторитета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Государственные служащие не выражают публично свое мнение по вопросам государственной политики и служебной деятельности, если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 соответствует основным направлениям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раскрывает служебную информацию, которая не разрешена к обнародованию;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осуществляются государственным служащим только от собственного имени как частного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предъявлении к государственному служащему необоснованного публичного обвинения в коррупции он в месячный срок со дня обнаружения такого обвинения принимает меры по его опровержению.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Поведение государственных служащих во внеслужебное время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Государственные служащие во внеслужебное время придерживаются общепринятых морально-этических норм, не допускают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Государственные служащие проявляют скромность, не подчеркивают и не используют должностное положение государственных служащих при получении транспортных, сервисных и иных услуг, не дают повода для обоснованной критики своих действий со стороны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