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716f" w14:textId="f017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№ 89-V от 4 февраля 2013 года. Зарегистрировано Департаментом юстиции Атырауской области 26 февраля 2013 года № 2692. Утратило силу - решением Макатского районного маслихата Атырауской области от 07 февраля 2014 года № 188-V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Макатского районного маслихата Атырауской области от 07.02.2014 № 188-V.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2013-2015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ІХ внеочередной сессии районного маслихата от 21 декабря 2012 года № 86-V "О районном бюджете на 2013-2015 годы" (зарегистрированного в реестре государственной регистрации нормативных правовых актов № 2669, опубликовано 17 января 2013 года в газете "Макат тынысы")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"2 422 751" заменить цифрами "2 476 217";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"1 170 314" заменить цифрами "1 166 764".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"2 422 751" заменить цифрами "2 476 217".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"используемые остатки бюджетных средств – 0 тысяч тенге"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56 738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районного маслихата по вопросам бюджетного планирования, хозяйственной деятельности, использования земли, охраны природы и обеспечения законности (Д. Алтаева).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Опубликование настоящего решения на интернет-ресурсе возложить на государственное учреждение "Отдел экономики и бюджетного планирования Макатского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 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Т. Таскинбаев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Жолмагамбетов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февраляя 2013 года № 89-V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2012 года № 86-V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726"/>
        <w:gridCol w:w="915"/>
        <w:gridCol w:w="10055"/>
        <w:gridCol w:w="1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2476217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1218183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674728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635590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49555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37726</w:t>
            </w:r>
          </w:p>
        </w:tc>
      </w:tr>
      <w:tr>
        <w:trPr>
          <w:trHeight w:val="16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</w:t>
            </w:r>
          </w:p>
        </w:tc>
      </w:tr>
      <w:tr>
        <w:trPr>
          <w:trHeight w:val="7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73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16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12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1166764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481"/>
        <w:gridCol w:w="736"/>
        <w:gridCol w:w="736"/>
        <w:gridCol w:w="9776"/>
        <w:gridCol w:w="16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2476217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44135</w:t>
            </w:r>
          </w:p>
        </w:tc>
      </w:tr>
      <w:tr>
        <w:trPr>
          <w:trHeight w:val="1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43905</w:t>
            </w:r>
          </w:p>
        </w:tc>
      </w:tr>
      <w:tr>
        <w:trPr>
          <w:trHeight w:val="3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44455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42385</w:t>
            </w:r>
          </w:p>
        </w:tc>
      </w:tr>
      <w:tr>
        <w:trPr>
          <w:trHeight w:val="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13784</w:t>
            </w:r>
          </w:p>
        </w:tc>
      </w:tr>
      <w:tr>
        <w:trPr>
          <w:trHeight w:val="8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</w:t>
            </w:r>
          </w:p>
        </w:tc>
      </w:tr>
      <w:tr>
        <w:trPr>
          <w:trHeight w:val="120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1662648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335201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331691</w:t>
            </w:r>
          </w:p>
        </w:tc>
      </w:tr>
      <w:tr>
        <w:trPr>
          <w:trHeight w:val="1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192859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138832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6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1116488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1116488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1062186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210959</w:t>
            </w:r>
          </w:p>
        </w:tc>
      </w:tr>
      <w:tr>
        <w:trPr>
          <w:trHeight w:val="3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17701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168983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112791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102322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67478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</w:t>
            </w:r>
          </w:p>
        </w:tc>
      </w:tr>
      <w:tr>
        <w:trPr>
          <w:trHeight w:val="61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377891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4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336391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336391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</w:t>
            </w:r>
          </w:p>
        </w:tc>
      </w:tr>
      <w:tr>
        <w:trPr>
          <w:trHeight w:val="5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41518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26206</w:t>
            </w:r>
          </w:p>
        </w:tc>
      </w:tr>
      <w:tr>
        <w:trPr>
          <w:trHeight w:val="4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</w:p>
        </w:tc>
      </w:tr>
      <w:tr>
        <w:trPr>
          <w:trHeight w:val="43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23206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7309</w:t>
            </w:r>
          </w:p>
        </w:tc>
      </w:tr>
      <w:tr>
        <w:trPr>
          <w:trHeight w:val="4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78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7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21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26095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</w:t>
            </w:r>
          </w:p>
        </w:tc>
      </w:tr>
      <w:tr>
        <w:trPr>
          <w:trHeight w:val="54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</w:t>
            </w:r>
          </w:p>
        </w:tc>
      </w:tr>
      <w:tr>
        <w:trPr>
          <w:trHeight w:val="10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</w:t>
            </w:r>
          </w:p>
        </w:tc>
      </w:tr>
      <w:tr>
        <w:trPr>
          <w:trHeight w:val="4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</w:tr>
      <w:tr>
        <w:trPr>
          <w:trHeight w:val="5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5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5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15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</w:p>
        </w:tc>
      </w:tr>
      <w:tr>
        <w:trPr>
          <w:trHeight w:val="27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3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6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</w:t>
            </w:r>
          </w:p>
        </w:tc>
      </w:tr>
      <w:tr>
        <w:trPr>
          <w:trHeight w:val="195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5862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39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441"/>
        <w:gridCol w:w="697"/>
        <w:gridCol w:w="740"/>
        <w:gridCol w:w="9821"/>
        <w:gridCol w:w="1638"/>
      </w:tblGrid>
      <w:tr>
        <w:trPr>
          <w:trHeight w:val="30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34231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</w:p>
        </w:tc>
      </w:tr>
      <w:tr>
        <w:trPr>
          <w:trHeight w:val="84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10357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25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</w:tr>
      <w:tr>
        <w:trPr>
          <w:trHeight w:val="4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заимов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заимов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728"/>
        <w:gridCol w:w="917"/>
        <w:gridCol w:w="10024"/>
        <w:gridCol w:w="16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56738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февраля 2013 года № 89-V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2012 года № 86-V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Финансирование бюджетных программ районного бюджета на 2013 год в разрезе сельских округов в следующих размерах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5975"/>
        <w:gridCol w:w="1437"/>
        <w:gridCol w:w="1669"/>
        <w:gridCol w:w="1879"/>
        <w:gridCol w:w="2154"/>
      </w:tblGrid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Байчунас, Ескене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2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42385</w:t>
            </w:r>
          </w:p>
        </w:tc>
      </w:tr>
      <w:tr>
        <w:trPr>
          <w:trHeight w:val="45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93772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192859</w:t>
            </w:r>
          </w:p>
        </w:tc>
      </w:tr>
      <w:tr>
        <w:trPr>
          <w:trHeight w:val="5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33518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1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13261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23644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72408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138832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256714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210499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480677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февраля 2013 года № 89-V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декабря 2012 года № 86-V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15"/>
        <w:gridCol w:w="820"/>
        <w:gridCol w:w="821"/>
        <w:gridCol w:w="8300"/>
        <w:gridCol w:w="229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336391</w:t>
            </w:r>
          </w:p>
        </w:tc>
      </w:tr>
      <w:tr>
        <w:trPr>
          <w:trHeight w:val="15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коммунальный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336391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336391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