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ad94" w14:textId="db3a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Макатскому району для кандидатов в акимы сельских округов и поселков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22 июля 2013 года № 209. Зарегистрировано Департаментом юстиции Атырауской области 23 июля 2013 года № 2751. Утратило силу - постановлением Макатского районного акимата Атырауской области от 8 августа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Макатского районного акимата Атырауской области от 08.08.2013 № 238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Макатского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Макатской районной территориальной избирательной комиссией (по согласованию) места для размещения агитационных печатных материалов по Макатскому району для кандидатов в акимы сельских округов и поселков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Макатского района" обеспечить опубликование настоящего постановления в местных средствах массовой информации и на интернет-ресурсах.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Макатского района Абилгазиева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Макатской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избирательной комиссии           Ергужиев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июля 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2013 года № 209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по Макатскому району для кандидатов в акимы сельских округов и поселков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112"/>
        <w:gridCol w:w="9124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</w:p>
        </w:tc>
      </w:tr>
      <w:tr>
        <w:trPr>
          <w:trHeight w:val="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Макат, аул Байге-тюбе, 3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площаде государственного учреждения "Средняя школа Байге-тобе"</w:t>
            </w:r>
          </w:p>
        </w:tc>
      </w:tr>
      <w:tr>
        <w:trPr>
          <w:trHeight w:val="40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Макат Центральная площадь, 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площаде Коммунального Государственного казенного предприятия "Макатский районный дом культуры"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Доссор, Заводской участок, д.1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площаде государственного учреждения "Общеобразовательная средняя школа имени Абая"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