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73d4" w14:textId="5697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специалистам здравоохранения, социального обеспечения, образования, культуры, спорта и ветеринарии,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16 июля 2013 года № 142-V. Зарегистрировано Департаментом юстиции Атырауской области 5 августа 2013 года № 2764. Утратило силу решением Макатского районного маслихата Атырауской области от 21 декабря 2015 года № 350-V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Макатского районного маслихата Атырауской области от 21.12.2015 № </w:t>
      </w:r>
      <w:r>
        <w:rPr>
          <w:rFonts w:ascii="Times New Roman"/>
          <w:b w:val="false"/>
          <w:i w:val="false"/>
          <w:color w:val="ff0000"/>
          <w:sz w:val="28"/>
        </w:rPr>
        <w:t>350-V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предложения акима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здравоохранения, социального обеспечения, образования, культуры, спорта и ветеринарии работающим в сельских населенных пунктах,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председателя постоянной комиссии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ХV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