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8abb" w14:textId="68a8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28 мая 2013 года № 271. Зарегистрировано Департаментом юстиции Атырауской области 20 июня 2013 года № 2740. Утратило силу постановлением Курмангазинского районного акимата Атырауской области от 14 апреля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Курмангазинского районного акимата Атырауской области от 14 апреля 2016 года № </w:t>
      </w:r>
      <w:r>
        <w:rPr>
          <w:rFonts w:ascii="Times New Roman"/>
          <w:b w:val="false"/>
          <w:i w:val="false"/>
          <w:color w:val="ff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янвря 2001 года "О местном государственном управлении и самоуправлении в Республике Казахстан",в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на всех предприятиях, организациях и учреждениях на территории района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труда, в порядке определяемом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лиц состоящих на учете службы пробации уголовно-исполнительной инспекции, также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Курмангазинского районного акимата Атырауской области от 24.12.2015 № </w:t>
      </w:r>
      <w:r>
        <w:rPr>
          <w:rFonts w:ascii="Times New Roman"/>
          <w:b w:val="false"/>
          <w:i w:val="false"/>
          <w:color w:val="ff0000"/>
          <w:sz w:val="28"/>
        </w:rPr>
        <w:t>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Мұфтах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