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e67c" w14:textId="703e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11 декабря 2013 года № 257-V. Зарегистрировано Департаментом юстиции Атырауской области 13 декабря 2013 года № 2814. Утратило силу решением Курмангазинского районного маслихата Атырауской области от 14 сентября 2022 года № 172-VII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и рассмотрев постановление районного акимата от 6 декабря 2013 года № 564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перечень памятных дат и праздничных дней для оказания социальной помощи, а также кратность оказания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согласованный с акиматом области единый размер социальной помощи к памятным датам и праздничным дням, для отдельно взятой категории получателей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(Ш. Жалелов).районного маслихата по вопросам социальной сферы, молодежной политики, законодательства 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июня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11 декабря 2013 года № 257-V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11 декабря 2013 года № 257-V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памятных дат и праздничных дней для оказания социальной помощи, а также кратность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Приложение 1 - в редакции Курмангазинского районного маслихата Атырауской области от 06.05.2021 № </w:t>
      </w:r>
      <w:r>
        <w:rPr>
          <w:rFonts w:ascii="Times New Roman"/>
          <w:b w:val="false"/>
          <w:i w:val="false"/>
          <w:color w:val="ff0000"/>
          <w:sz w:val="28"/>
        </w:rPr>
        <w:t>45-VІI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прздничные дни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Кратность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аварии на Чернобыльской атомной электростанции (далее – Чернобыльская АЭС)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защитника Отечества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Победы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вывода Советских войск из Афганистана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Размер социальной помощи для отдельно взятой категории получателей социальной помощи к памятным датам и праздничным дням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Приложение 2 - в редакции Курмангазинского районного маслихата Атырауской области от 06.05.2021 № </w:t>
      </w:r>
      <w:r>
        <w:rPr>
          <w:rFonts w:ascii="Times New Roman"/>
          <w:b w:val="false"/>
          <w:i w:val="false"/>
          <w:color w:val="ff0000"/>
          <w:sz w:val="28"/>
        </w:rPr>
        <w:t>45-VІI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военнослужащие, а также лица начальствующего и рядового состава органов внутренних дел и государственной безопасности бывшего Союза CCР,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дейтсвующей армии;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4-6 Закона Республики Казахстан от 6 мая 2020 года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супруга (супруг) умершего инвалида Великой Отечественной войны или лица, приравненного по льготам к инвалидам Великой Отечественной войны, которые не вступали в повторный брак;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военнообязанные, призывавшиеся на учебные сборы и направлявшиеся в Афганистан в период ведения боевых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автомобильных батальонов, направлявшиеся в Афганистан для доставки грузов в эту страну в период ведения боевых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летнего состава, совершавшие вылеты на боевые задания в Афганистан с территории бывшего Союза ССР;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вследствия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вывода Советских войск с территорий Афганистана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лица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аварии на Чернобыльской атомной электростанции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первой, второй, третьей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Республики Казахстан, выполнявшие задачи согласно межгосударственным договорам и соглашения по усилению охраны границы Содружества Независимых Государств на таджикско-афганском участке;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военнослужащие Республики Казахстан, принимавшие участие в качестве миротворцев в международной миротворческой операции в Ираке;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Расшифрование аббревиатуры: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ССР – Советские Социалистические Республики. 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АЭС – атомная электростанция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