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a3df" w14:textId="ca9a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утверждений перечня категорий получателей и предельных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11 декабря 2013 года № 258-V. Зарегистрировано Департаментом юстиции Атырауской области 13 декабря 2013 года № 2815. Утратило силу решением Курмангазинского районного маслихата Атырауской области от 14 сентября 2022 года № 172-VII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14.09.2022 № </w:t>
      </w:r>
      <w:r>
        <w:rPr>
          <w:rFonts w:ascii="Times New Roman"/>
          <w:b w:val="false"/>
          <w:i w:val="false"/>
          <w:color w:val="ff0000"/>
          <w:sz w:val="28"/>
        </w:rPr>
        <w:t>172-VII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тексте решения пункты "5", "5", "6" заменены соответственно пунктами "5", "6", "7" - решением Курмангазинского районного маслихата Атырауской области от 13.07.2016 № </w:t>
      </w:r>
      <w:r>
        <w:rPr>
          <w:rFonts w:ascii="Times New Roman"/>
          <w:b w:val="false"/>
          <w:i w:val="false"/>
          <w:color w:val="000000"/>
          <w:sz w:val="28"/>
        </w:rPr>
        <w:t>50-VI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категорий получателей социальной помощи и размеры на коммунальные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Курмангазинского районного маслихата Атырауской области от 06.05.2021 № </w:t>
      </w:r>
      <w:r>
        <w:rPr>
          <w:rFonts w:ascii="Times New Roman"/>
          <w:b w:val="false"/>
          <w:i w:val="false"/>
          <w:color w:val="000000"/>
          <w:sz w:val="28"/>
        </w:rPr>
        <w:t>46-VІI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единовременную социальную помощь, студентам обучающимся на дневном отделении в организациях образования, реализующих образовательные учебные программы технического и професcионального, послесреднего и высшего образования, лицам имеющим задолженность на оплату за обучение среднедушевой доход которых не превышает рассчитанной величины прожиточного минимума по следующим категориям: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сиротам или оставшимся без родительского попечения;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студентам из малообеспеченных семей.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единовременную социальную помощь, следующим лицам (семьям), среднедушевой доход которых не превышает расчитанной величины прожиточного минимума: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семьям;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І, ІІ, ІІІ группы;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жизнедеятельность которых ограничено вследствие социально значимых заболеваний и заболеваний, представляющих опасность для окружающих.</w:t>
      </w:r>
    </w:p>
    <w:bookmarkEnd w:id="10"/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ежемесячную социальную помощь следующим категориям граждан, проживающих на территории Асанского, Азгирского и Суюндукского сельских округов, прилегающих к бывшему Азгирскому полигону:</w:t>
      </w:r>
    </w:p>
    <w:bookmarkEnd w:id="11"/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детям-инвалидам в возрасте до восемнадцати лет;</w:t>
      </w:r>
    </w:p>
    <w:bookmarkEnd w:id="12"/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І, ІІ, ІІІ группы.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Утвердить социальную помощь (без учета семейных доходов) больным с различной формой туберкулеза, согласно списку лечебного учреждения, предоставляемых ежемесячно, на период амбулаторного лечения, в размере 10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Курмангазинского районного маслихата Атырауской области от 13.07.2016 № </w:t>
      </w:r>
      <w:r>
        <w:rPr>
          <w:rFonts w:ascii="Times New Roman"/>
          <w:b w:val="false"/>
          <w:i w:val="false"/>
          <w:color w:val="000000"/>
          <w:sz w:val="28"/>
        </w:rPr>
        <w:t>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5-1 в редакции решения Курмангазинского районного маслихата Атырауской области от 02.11.2017 № </w:t>
      </w:r>
      <w:r>
        <w:rPr>
          <w:rFonts w:ascii="Times New Roman"/>
          <w:b w:val="false"/>
          <w:i w:val="false"/>
          <w:color w:val="000000"/>
          <w:sz w:val="28"/>
        </w:rPr>
        <w:t>221-VI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(Ш. Жалелов) районного маслихата по вопросам социальной сферы, молодежной политики, законодательства и права.</w:t>
      </w:r>
    </w:p>
    <w:bookmarkEnd w:id="14"/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11 декабря 2013 года № 258-V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социальная помощь предоставляется без учета дохода, в размере в пределах 100 (сто) месячных расчетных показателей лицам (семьям), по следующим основаниям: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 уголовно-исполнительной инспекции.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малообеспеченным семьям;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участники и инвалиды Великой Отечественной войны и лиц, приравненных к ним;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инвалиды І, ІІ, ІІІ группы;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наступлении трудной жизненной ситуации вследствие стихийного бедствия или пожара, граждане в течении шести месяцев могут обратиться за социальной помощью.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11 декабря 2013 года № 258-V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социальной помощи и размеры на коммунальные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Курмангазинского районного маслихата Атырауской области от 06.05.2021 № </w:t>
      </w:r>
      <w:r>
        <w:rPr>
          <w:rFonts w:ascii="Times New Roman"/>
          <w:b w:val="false"/>
          <w:i w:val="false"/>
          <w:color w:val="ff0000"/>
          <w:sz w:val="28"/>
        </w:rPr>
        <w:t>46-VІI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на коммунальные услуги предоставляется следующим категориям граждан, без учета дохода в указанном размере:</w:t>
      </w:r>
    </w:p>
    <w:bookmarkEnd w:id="32"/>
    <w:bookmarkStart w:name="z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- 15 000 теңге;</w:t>
      </w:r>
    </w:p>
    <w:bookmarkEnd w:id="33"/>
    <w:bookmarkStart w:name="z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супругам (супругу) военнослужащих, погибших в годы Великой Отечественной войны - 15 000 тенге;</w:t>
      </w:r>
    </w:p>
    <w:bookmarkEnd w:id="34"/>
    <w:bookmarkStart w:name="z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военнообязанным, призывавшиеся на учебные сборы и направлявшиеся в Афганистан в период ведения боевых действий - 15 000 тенге;</w:t>
      </w:r>
    </w:p>
    <w:bookmarkEnd w:id="35"/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 - 10 000 тенге;</w:t>
      </w:r>
    </w:p>
    <w:bookmarkEnd w:id="36"/>
    <w:bookmarkStart w:name="z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- 15 000 тенге;</w:t>
      </w:r>
    </w:p>
    <w:bookmarkEnd w:id="37"/>
    <w:bookmarkStart w:name="z2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- 15 000 тенге;</w:t>
      </w:r>
    </w:p>
    <w:bookmarkEnd w:id="38"/>
    <w:bookmarkStart w:name="z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из числа участников ликвидации последствий катастрофы на Чернобыльской томной электростанции в 1988-1989 годах, эвакуированные (самостоятельно выехавшие) из зон отчуждения и отселения в Республику Казахстан, влючая детей, которые на день эвакуации находились во внутриутробном состоянии - 15 000 тенге;</w:t>
      </w:r>
    </w:p>
    <w:bookmarkEnd w:id="39"/>
    <w:bookmarkStart w:name="z2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- 15 000 тенге;</w:t>
      </w:r>
    </w:p>
    <w:bookmarkEnd w:id="40"/>
    <w:bookmarkStart w:name="z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военнослужащим Республики Казахстан, выполнявшие задачи согласно межгодударственным договорам и соглашениям по усилению охраны границы Содружества Независимых Государств на таджикско-афганском участке - 15 000 тенге;</w:t>
      </w:r>
    </w:p>
    <w:bookmarkEnd w:id="41"/>
    <w:bookmarkStart w:name="z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военнослужащим Республики Казахстан, принимавшие участие в качестве миротворцев в международной миротворческой операции в Ираке - 15 000 тенге;</w:t>
      </w:r>
    </w:p>
    <w:bookmarkEnd w:id="42"/>
    <w:bookmarkStart w:name="z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Военнослужащим,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- 15 000 тенге.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