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d5f55" w14:textId="1bd5f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объема субсидий на субсидирование стоимости услуг по подаче воды сельскохозяйственным товаропроизводителям по районам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Южно-Казахстанской области от 11 января 2013 года № 3. Зарегистрировано Департаментом юстиции Южно-Казахстанской области 31 января 2013 года № 2215. Утратило силу решением акима Южно-Казахстанской области от 11 марта 2014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решением акима Южно-Казахстанской области от 11.03.2014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стоимости услуг по подаче воды сельскохозяйственным товаропроизводителям, утвержденных постановлением Правительства Республики Казахстан от 4 апреля 2006 года № 237, аким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объем субсидий на субсидирование стоимости услуг по подаче воды сельскохозяйственным товаропроизводителям по районам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Южно-Казахстанской области от 21 мая 2012 года № 23 «Об определении объема субсидий на субсидирование стоимости услуг по подаче воды сельскохозяйственным товаропроизводителям по районам» (зарегистрировано в Реестре государственной регистрации нормативных правовых актов за № 2079, опубликовано 29 июня 2012 года в газете «Южный Казахстан» № 73).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первого заместителя акима области Оспанова Б.С.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области                              Б. Оспанов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области от 11 января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года № 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Объем субсидий на субсидирование стоимости услуг по подаче воды сельскохозяйственным товаропроизводителям по районам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2994"/>
        <w:gridCol w:w="3271"/>
        <w:gridCol w:w="4990"/>
      </w:tblGrid>
      <w:tr>
        <w:trPr>
          <w:trHeight w:val="14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городов и районов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Годовой лимит, тысячи кубических метров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субсидии, тысячи тенге</w:t>
            </w:r>
          </w:p>
        </w:tc>
      </w:tr>
      <w:tr>
        <w:trPr>
          <w:trHeight w:val="4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79120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</w:t>
            </w:r>
          </w:p>
        </w:tc>
      </w:tr>
      <w:tr>
        <w:trPr>
          <w:trHeight w:val="4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965660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192033</w:t>
            </w:r>
          </w:p>
        </w:tc>
      </w:tr>
      <w:tr>
        <w:trPr>
          <w:trHeight w:val="4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45870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</w:t>
            </w:r>
          </w:p>
        </w:tc>
      </w:tr>
      <w:tr>
        <w:trPr>
          <w:trHeight w:val="4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Отрарский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46220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</w:t>
            </w:r>
          </w:p>
        </w:tc>
      </w:tr>
      <w:tr>
        <w:trPr>
          <w:trHeight w:val="4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270850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</w:t>
            </w:r>
          </w:p>
        </w:tc>
      </w:tr>
      <w:tr>
        <w:trPr>
          <w:trHeight w:val="4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890002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82109</w:t>
            </w:r>
          </w:p>
        </w:tc>
      </w:tr>
      <w:tr>
        <w:trPr>
          <w:trHeight w:val="4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2316382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