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358a" w14:textId="f363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использование особо охраняемых природных территорий местного значения по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28 марта 2013 года № 12/105-V. Зарегистрировано Департаментом юстиции Южно-Казахстанской области 24 апреля 2013 года № 2274. Утратило силу решением Туркестанского областного маслихата от 13 сентября 2019 года № 42/438-VI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13.09.2019 № 42/438-VI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ff0000"/>
          <w:sz w:val="28"/>
        </w:rPr>
        <w:t>№ 13/155-VI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10 декабря 2008 года "О налогах и других обязательных платежах в бюджет" (Налоговый кодекс)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использование особо охраняемых природных территорий местного значения по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000000"/>
          <w:sz w:val="28"/>
        </w:rPr>
        <w:t>№ 13/155-VI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их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Мелдеханов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12/105-V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использование особо охраняемых природных территорий местного значения по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приложения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ff0000"/>
          <w:sz w:val="28"/>
        </w:rPr>
        <w:t>№ 13/155-VI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ff0000"/>
          <w:sz w:val="28"/>
        </w:rPr>
        <w:t>№ 13/155-VI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4461"/>
        <w:gridCol w:w="1518"/>
        <w:gridCol w:w="4455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использования особо охраняемых природных территорий местного значения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научных целях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эколого–просветительских целях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культурно-просветительных целях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целях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туристических целях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рекреационных целях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ограниченных хозяйственных целях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