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50532" w14:textId="0f505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подготовки и проведения отопительного сезона в Южно-Казахстанской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от 28 марта 2013 года № 12/111-V. Зарегистрировано Департаментом юстиции Южно-Казахстанской области 24 апреля 2013 года № 2275. Утратило силу решением Южно-Казахстанского областного маслихата от 9 декабря 2015 года № 44/369-V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Южно-Казахстанского областного маслихата от 09.12.2015 № 44/369-V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и проведения отопительного сезона в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областного маслихата   О. Мелдеханов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К. Ержан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решением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 от 28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года № 12/111-V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подготовки и проведения</w:t>
      </w:r>
      <w:r>
        <w:br/>
      </w:r>
      <w:r>
        <w:rPr>
          <w:rFonts w:ascii="Times New Roman"/>
          <w:b/>
          <w:i w:val="false"/>
          <w:color w:val="000000"/>
        </w:rPr>
        <w:t>
      отопительного сезона по Южно-Казахстанской области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Настоящие Правила подготовки и проведения отопительного сезона по Южно-Казахстанской области (далее – Правила) разработаны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«Об электроэнергетике»,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декабря 2000 года № 1822 «Об утверждении нормативных правовых актов в области электроэнергетики»,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и минеральных ресурсов Республики Казахстан от 24 января 2005 года № 10 «Об утверждении Правил пользования электрической энергией и Правил пользования тепловой энергией» и определяют порядок подготовки и проведения отопительного сезона в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Правила координируют деятельность местных исполнительных органов, организаций жилищно-коммунального и топливно-энергетического комплекса Южно-Казахстанской области по подготовке объектов производственного, социального, жилищно-коммунального и топливно-энергетического комплекса области к отопительному сезону для обеспечения их устойчивого функционирования в период его прохождения.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Организации и учреждения, входящие в жилищно-коммунальный и топливно-энергетический комплекс области обеспечивают устойчивое теплоснабжение потребителей, а также поддерживают необходимые параметры энергоносителей и обеспечивают нормативный температурный режим в жилых домах и зданиях с учетом их назначения и платежной дисциплины энергопотребления.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Готовность объектов к работе в осенне-зимних условиях на территории области осуществляется, согласно ежегодного постановления акимата области о подготовке к зимнему отопительному сезону.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пределах своей компетенции координацию за подготовкой и проведением отопительного сезона в Южно-Казахстанской области осуществляет Управление энергетики и жилищно-коммунального хозяйства Южно-Казахстанской области (далее - Управление).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Координация подготовки и проведения отопительного сезона подготовка к работе в зимних условиях объектов энергетического комплекса, жилищного фонда, социальной сферы и инженерной инфраструктуры в городах и населенных пунктах районов области осуществляется местными исполнительными органами городов (районов) области, в сфере жилищно-коммунального хозяйства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Порядок представления ежегодного плана подготовки объектов инженерно-энергетического комплекса и жилищно-коммунального хозяйства регионов области к работе в зимних условиях в предстоящем отопительном сезоне (далее - план подготовки к отопительному сезону):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предприятия, входящие в жилищно-коммунальный и топливно-энергетический комплекс области ежегодно, по окончанию отопительного сезона, вносят в установленном законом порядке, предложения подготовки к отопительному сезону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объединяет представленные планы подготовки к отопительному сезону в единый план;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представляет единые планы подготовки к отопительному сезону в Управление для свода.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Отчеты по выполнению планов подготовки к отопительному сезону представляются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Уполномоченный орган - еженедельно, предприятиями, входящими в жилищно-коммунальный и топливно-энергетический комплекс;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Управление - Уполномоченным органом еженедельно, сводный отчет по своему региону;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акимат Южно-Казахстанской области - еженедельно, Управлением представляет сводный отчет.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невыполнении запланированных работ при подготовке к отопительному сезону к отчету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справка с указанием причин невыполнения;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принимаемые меры по исправлению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новые сроки выполнения работ.      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2. Подготовка к отопительному сезону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Подготовка к отопительному сезону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анализ недостатков, выявленных в предыдущем отопительном сезоне, выполнение мероприятий по устранению выявленных дефектов и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разработка планов подготовки к отопительному сезону;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решение вопросов финансирования и заключение договоров с подрядными организациями, материально-техническое обеспечение ремонтных и строительно-монтажных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необходимых ремонтных работ на источниках теплоснабжения и центральных тепловых пунктах, в том числе осмотры и испытания котлов, сосудов, трубопроводов;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разработку графика отпуска тепла и гидравлического режима работы тепловых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выполнение работ на инженерных сетях, в том числе связанных с реконструкцией, капитальным и текущим ремонтами, испытаниями и промывками;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выполнение профилактических, плановых ремонтов на электроисточниках, теплоисточниках и инженерных сетях;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проведение работ по подготовке зданий (домов), профилактике, ремонту и замене оборудования инженерных систем внутри зданий (домов);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создание нормативных запасов основного и резервного топлива, а также аварийных запасов материально-технических ресурсов для устранения технологических аварий и ликвидации последствий стихийных бедствий на объектах энергетики и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подготовку топливных складов, выполнение ремонта инженерного оборудования резервных топливных хозяйств, систем подготовки топлива, топливоподачи, удаления шлака и золы, железнодорожных и автомобильных подъездных путей, противопожарного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пределах охранных зон тепловых сетей без письменного согласия организаций, в ведении которых находятся эти сети,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производить строительные, монтажные и земляные работы любых объектов и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погрузочно-разгрузочные работы, устраивать различного рода площадки, стоянки автомобильного транспорта, складировать разные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сооружать ограждения и заборы;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проводить поисковые работы, связанные с устройством скважин и шурфов;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совершать проезд машин и механизмов, имеющих общую высоту с грузом или без него от поверхности дороги или земли более 4,5 метра (под надземными трубопроводами, проложенными над автодорогами на эстакадах).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совпадении охранных зон тепловых сетей с полосами отвода железных и автомобильных дорог, охранными зонами трубопроводов, линий связи, телекоммуникаций, кабелей и объектов проведение работ, связанных с эксплуатацией этих объектов, на совпадающих участках территорий осуществляется заинтересованными организациями по согласованию между ними.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Организации, юридические и физические лица в охранных зонах тепловых сетей и вблизи них выполняют требования работников организаций, в ведении которых находятся тепловые сети, направленные на обеспечение сохранности тепловых сетей и предотвращение несчастных случаев.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Ликвидация аварий на объектах жилищно-коммунального хозяйства и социальной сферы осуществляется в соответствии с порядком ликвидации аварийных ситуаций и с учетом регламента взаимодействия теплоснабжающих, теплопередающих и теплопотребляющих организаций, ремонтно-строительных, транспортных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Эксплуатация и проведение ремонтных работ на теплоисточниках и теплосетях осуществляется в соответствии с действующей нормативно-технической документацией.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Работы по реконструкции и капитальному ремонту теплоисточников и тепловых сетей производятся в межотопительный период по графикам производства работ, согласованным с местными исполнительными органами городов (районов) области. При этом принимаются меры по обеспечению электроснабжения, теплоснабжения, газоснабжения и водоснабжения зданий (жилых домов) в соответствии с условиями типового договора на пользование тепловой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Плановый ремонт источников теплоснабжения и тепловых сетей, а также проведение испытаний тепловых сетей осуществляются в соответствии с графиками, согласованными с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Работы на источниках теплоснабжения и центральных тепловых пунктах выполняются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необходимые для обеспечения нужд отопления в осенний период – ежегодно в срок до 1 сентября;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необходимые для обеспечения нужд отопления в период прохождения зимнего максимума нагрузок – ежегодно в срок до 1 октября.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Работы по ремонту и профилактике электрических, водопроводных и газовых коммуникаций, обеспечивающих источники теплоснабжения, выполняются до 1 сентября.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Работы по планово-предупредительному ремонту резервного топливного хозяйства завершаются к 1 сентября.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осенне-зимний период норма эксплуатационного запаса топлива на энергетических источниках, независимо от формы собственности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суток – при расстоянии доставки до 100 километров;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 суток – при расстоянии доставки топлива более 100 километров.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Граница ответственности между потребителем и энергопередающей или энергоснабжающей организацией за состояние и обслуживание систем теплоиспользования определяется их балансовой принадлежностью или по согласованию и фиксируется в приложенном к договору на теплоснабжение акте эксплуатационной ответственности сторон.</w:t>
      </w:r>
    </w:p>
    <w:bookmarkEnd w:id="6"/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Режим отопления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Теплоснабжающие организации до 1 сентября разрабатывают и согласовывают с местными исполнительными органами города и района графики опробования, подключения систем теплоснабжения и расчетные графики гидравлических и температурных параметров. Трубопроводы тепловых сетей обеспечивают подачу потребителям теплоносителя (воды и пара) установленных параметров в соответствии с заданным графиком.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графиках подключения соблюдается следующая очередность подключения потребителей: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детские, лечебные и школьные учреждения, учебные заведения;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жилые здания, гостиницы, общежития;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общественные и бытовые здания, театры, дома культуры, административные здания, промышленные предприятия и прочие 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количества одновременно заполняемых внутридомовых систем необходимо учитывать обеспеченность источников теплоснабжения хозяйственно-питьевой водой, производительность водоподготовки и подпиточных устройств.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После подключения всех зданий (домов) эксплуатирующие организации проводят проверку состояния оборудования и первичную регулировку внутридомовых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Недостатки в работе источников теплоснабжения, тепловых сетей и внутридомовых систем, выявленные в процессе эксплуатации, устраняются до начала отопительного сезона.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 объявлением отопительного сезона: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уточняется схема оповещения, устанавливается дежурство ответственных работников объектов жилищно-коммунального и энергетического комплекса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приводятся в готовность аварийно-восстановительные бригады на предприятиях;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персоналом организаций, эксплуатирующих здания (дома), организуется периодический обход и контроль за работой систем теплоносителя и состоянием утепления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источниках теплоснабжения проверяется работа резервного и аварийного оборудования, наличие основного и резервного топлива, инструмента, материалов и запасных частей.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С объявлением аварийной ситуации на теплоисточнике и тепловых сетях: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всех объектах жилищно-коммунального и энергетического комплекса вводится круглосуточное дежурство;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распоряжению акима города (района) на предприятиях и в организациях вводится повышенная готовность вспомогательных аварийно-восстановительных бригад, обеспеченных механизмами и материалами для использования в аварийных ситуациях.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Необходимые мероприятия и действия персонала организаций, эксплуатирующих здания (дома), при усиленном и внерасчетном режимах указываются в соответствующих мероприятиях.</w:t>
      </w:r>
    </w:p>
    <w:bookmarkEnd w:id="8"/>
    <w:bookmarkStart w:name="z3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Завершение отопительного сезона и обеспечение горячего водоснабжения в межотопительный период</w:t>
      </w:r>
    </w:p>
    <w:bookmarkEnd w:id="9"/>
    <w:bookmarkStart w:name="z3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Окончание отопительного сезона объявляется ежегодно распоряжением акима города (района).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После окончания отопительного сезона организации, эксплуатирующие здания (дома), отключают систему центрального отопления.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Ремонт тепловых сетей, тепловых пунктов и систем теплопотребления производится одновременно до 1 сентября.</w:t>
      </w:r>
    </w:p>
    <w:bookmarkEnd w:id="10"/>
    <w:bookmarkStart w:name="z3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энергоснабжающих организаций и потребителей</w:t>
      </w:r>
    </w:p>
    <w:bookmarkEnd w:id="11"/>
    <w:bookmarkStart w:name="z3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Ответственность услугодателей и потребителей за нарушение Правил определяется в соответствии с действующим законодательством Республики Казахстан и договором на оказание услуг по передаче и (или) распределению тепловой энергии.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