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680f7" w14:textId="29680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административных границ города Арысь и Отырарского района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Южно-Казахстанского областного акимата от 8 мая 2013 года № 105 и решение Южно-Казахстанского областного маслихата от 15 мая 2013 года № 13/116-V. Зарегистрировано Департаментом юстиции Южно-Казахстанской области 15 мая 2013 года № 2286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«Об административно-территориальном устройстве Республики Казахстан», на основании предложений акиматов и маслихатов города Арысь и Отырарского района,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 Южно-Казахстанский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Изменить административные границы города Арысь и Отырарского района Южно-Казахстанской области путем включения в административные границы города Арысь 131 300,0 гектаров земель, передаваемых из Отырарского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Данное совместное постановление и решение вводится в действие по истечении десяти календарных дней после дня его первого официального опубликования.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А. Мырзахметов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rPr>
          <w:rFonts w:ascii="Times New Roman"/>
          <w:b w:val="false"/>
          <w:i/>
          <w:color w:val="000000"/>
          <w:sz w:val="28"/>
        </w:rPr>
        <w:t xml:space="preserve"> областного маслихата   Д. Ахметов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К. Ержан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