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e9fbd" w14:textId="4fe9f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постановления Правительства Республики Казахстан 
от 4 марта 2011 года № 221 "Об утверждении Правил субсидирования из местных 
бюджетов на повышение урожайности и качества продукции растениеводства"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от 6 мая 2013 года № 103. Зарегистрировано Департаментом юстиции Южно-Казахстанской области 27 мая 2013 года № 2293. Утратило силу постановлением акимата Южно-Казахстанской области от 10 апреля 2014 года № 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акимата Южно-Казахстанской области от 10.04.2014 </w:t>
      </w:r>
      <w:r>
        <w:rPr>
          <w:rFonts w:ascii="Times New Roman"/>
          <w:b w:val="false"/>
          <w:i w:val="false"/>
          <w:color w:val="ff0000"/>
          <w:sz w:val="28"/>
        </w:rPr>
        <w:t>№ 89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постановлением Правительства Республики Казахстан от 4 марта 2011 года </w:t>
      </w:r>
      <w:r>
        <w:rPr>
          <w:rFonts w:ascii="Times New Roman"/>
          <w:b w:val="false"/>
          <w:i w:val="false"/>
          <w:color w:val="000000"/>
          <w:sz w:val="28"/>
        </w:rPr>
        <w:t>№ 221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Правил субсидирования из местных бюджетов на повышение урожайности и качества продукции растениеводства», акимат Южно-Казахстанской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перечень приоритетных культур Южно-Казахстанской области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нормы субсидий на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по приоритетным культурам Южно-Казахстанской области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нормы субсидий на частичное возмещение стоимости затрат на закладку и выращивание многолетних насаждений плодово-ягодных культур и винограда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стоимость экспертизы качества одной пробы хлопка-волокна и хлопка-сырца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виды субсидируемых удобрений и гербицидов и нормы субсидий: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1 тонну (литр, килограмм) удобрений, реализованных отечественными производителями,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1 тонну (литр, килограмм) удобрений, приобретенных у поставщика удобрений и (или) непосредственно у иностранных производителей удобрений,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1 килограмм (литр) гербицидов, приобретенных у поставщика гербицидов,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области от 31 мая 2012 года № 152 «О мерах по реализации постановления Правительства Республики Казахстан от 4 марта 2011 года </w:t>
      </w:r>
      <w:r>
        <w:rPr>
          <w:rFonts w:ascii="Times New Roman"/>
          <w:b w:val="false"/>
          <w:i w:val="false"/>
          <w:color w:val="000000"/>
          <w:sz w:val="28"/>
        </w:rPr>
        <w:t>№ 221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Правил субсидирования из местных бюджетов на повышение урожайности и качества продукции растениеводства» (зарегистрировано в Реестре государственной регистрации нормативных правовых актов за № 2077, опубликовано 23 июня 2012 года в газете «Южный Казахстан»).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первого заместителя акима области Оспанова Б.  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А. Мырзахметов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6 мая 2013 года № 103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приоритетных культур Южно-Казахстанской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11053"/>
      </w:tblGrid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приоритетных культур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на зерно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Масличные (сафлор, подсолнечник, клещевина и т.д.)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Овощебахчевые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Хлопчатник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Сахарная свекла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Кормовые (за исключением многолетних трав посева прошлых лет)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бобовые травы первого, второго и третьего годов жизни</w:t>
            </w:r>
          </w:p>
        </w:tc>
      </w:tr>
      <w:tr>
        <w:trPr>
          <w:trHeight w:val="75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на силос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 закрытого грунта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6 мая 2013 года № 103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субсидий на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по приоритетным культурам Южно-Казахстанской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0"/>
        <w:gridCol w:w="6626"/>
        <w:gridCol w:w="2155"/>
        <w:gridCol w:w="2219"/>
      </w:tblGrid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приоритетных культур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Нормы бюджетных субсидий на 1 гектар, тенге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Нормы бюджетных субсидий на 1 тонну, тенге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на зерно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Масличные (сафлор, подсолнечник, клещевина и т.д.)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Овощебахчевые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Овощебахчевые, возделываемые с применением систем капельного орошения промышленного образца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Хлопчатник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Хлопчатник, возделываемый с применением систем капельного орошения промышленного образца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Сахарная свекла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21 000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Кормовые (за исключением многолетних трав посева прошлых лет)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бобовые травы первого, второго и третьего годов жизни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и подсолнечник на силос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Овощи закрытого грунта, выращиваемые во всех типах теплиц (1 культурооборот)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1 300 000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6 мая 2013 года № 103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Нормы субсидий на частичное возмещение стоимости затрат на закладку и выращивание многолетних насаждений плодово-ягодных культур и винограда,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8"/>
        <w:gridCol w:w="1066"/>
        <w:gridCol w:w="793"/>
        <w:gridCol w:w="713"/>
        <w:gridCol w:w="1341"/>
        <w:gridCol w:w="1255"/>
        <w:gridCol w:w="796"/>
        <w:gridCol w:w="875"/>
        <w:gridCol w:w="793"/>
        <w:gridCol w:w="911"/>
        <w:gridCol w:w="1072"/>
        <w:gridCol w:w="1174"/>
        <w:gridCol w:w="793"/>
        <w:gridCol w:w="773"/>
        <w:gridCol w:w="797"/>
      </w:tblGrid>
      <w:tr>
        <w:trPr>
          <w:trHeight w:val="315" w:hRule="atLeast"/>
        </w:trPr>
        <w:tc>
          <w:tcPr>
            <w:tcW w:w="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культур</w:t>
            </w:r>
          </w:p>
        </w:tc>
        <w:tc>
          <w:tcPr>
            <w:tcW w:w="1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Схема посадки, м</w:t>
            </w:r>
          </w:p>
        </w:tc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 саженцев</w:t>
            </w:r>
          </w:p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 саженца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закладку и выращивание (1 вегетация)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вегетация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вегетация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вегетация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закладку и выращивание</w:t>
            </w:r>
          </w:p>
        </w:tc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затрат</w:t>
            </w:r>
          </w:p>
        </w:tc>
        <w:tc>
          <w:tcPr>
            <w:tcW w:w="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субсидий (40%)</w:t>
            </w:r>
          </w:p>
        </w:tc>
        <w:tc>
          <w:tcPr>
            <w:tcW w:w="1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затрат</w:t>
            </w:r>
          </w:p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субсидий (40%)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затрат</w:t>
            </w:r>
          </w:p>
        </w:tc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субсидий (40%)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на приобретение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0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затрат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субсидий (40%)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 установкой шпалер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субсидий (40%)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Многолетних насаждений плодово-ягодных культур:</w:t>
            </w:r>
          </w:p>
        </w:tc>
      </w:tr>
      <w:tr>
        <w:trPr>
          <w:trHeight w:val="270" w:hRule="atLeast"/>
        </w:trPr>
        <w:tc>
          <w:tcPr>
            <w:tcW w:w="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Груша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1 246 849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498 740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64 339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25 736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4х1,5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1 982 060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792 824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84 421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33 768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94 319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300" w:hRule="atLeast"/>
        </w:trPr>
        <w:tc>
          <w:tcPr>
            <w:tcW w:w="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Слива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1 252 209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500 884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65 404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26 162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70 220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1 312 413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524 965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65 404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26 162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70 220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300" w:hRule="atLeast"/>
        </w:trPr>
        <w:tc>
          <w:tcPr>
            <w:tcW w:w="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Персик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1 252 209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500 884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65 404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26 162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70 220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1 312 413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524 965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65 404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26 162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70 220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315" w:hRule="atLeast"/>
        </w:trPr>
        <w:tc>
          <w:tcPr>
            <w:tcW w:w="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Вишня и черешня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1 252 209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500 884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65 404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26 162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70 220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1 312 413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524 965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65 404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26 162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70 220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6х3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1 272 397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508 959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65 404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26 162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70 220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300" w:hRule="atLeast"/>
        </w:trPr>
        <w:tc>
          <w:tcPr>
            <w:tcW w:w="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Абрикос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1 490 522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596 209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70 675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28 270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77 814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5х2,5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1 538 469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615 388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70 675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28 270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77 814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6х4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1 224 603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489 841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69 812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27 925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72 601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300" w:hRule="atLeast"/>
        </w:trPr>
        <w:tc>
          <w:tcPr>
            <w:tcW w:w="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Яблоня</w:t>
            </w:r>
          </w:p>
        </w:tc>
        <w:tc>
          <w:tcPr>
            <w:tcW w:w="1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5х3</w:t>
            </w:r>
          </w:p>
        </w:tc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однолетний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1 508 095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603 238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1 966 895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786 758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72 807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29 123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80 521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двухлетний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1 576 796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630 718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2 035 596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814 238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72 807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29 123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80 521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5х2</w:t>
            </w:r>
          </w:p>
        </w:tc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однолетний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1 628 142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651 257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2 086 942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834 777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72 807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29 123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80 521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двухлетний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1 731 142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692 457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2 189 942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875 977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72 807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29 123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80 521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5х2,5</w:t>
            </w:r>
          </w:p>
        </w:tc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однолетний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1 556 042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622 417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2 014 842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805 937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72 807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29 123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80 521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двухлетний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1 638 442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655 377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2 097 242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838 897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72 807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29 123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80 521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4х2,5</w:t>
            </w:r>
          </w:p>
        </w:tc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однолетний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1 628 142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651 257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2 086 942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834 777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72 807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29 123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80 521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двухлетний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1 731 142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692 457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2 189 942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875 977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72 807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29 123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80 521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4х2</w:t>
            </w:r>
          </w:p>
        </w:tc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однолетний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1 750 225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700 090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2 209 025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883 610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76 330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30 532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85 028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двухлетний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1 878 975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751 590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2 337 775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935 110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76 330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30 532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85 028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4х1,25</w:t>
            </w:r>
          </w:p>
        </w:tc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однолетний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2 102 106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840 842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2 708 906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1 083 562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84 421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33 768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94 319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двухлетний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2 308 106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923 242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2 914 906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1 165 962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84 421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33 768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94 319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4х1</w:t>
            </w:r>
          </w:p>
        </w:tc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однолетний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2 327 566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931 026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2 963 966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1 185 586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89 778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35 911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двухлетний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2 585 066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1 034 026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3 221 466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1 288 586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89 778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35 911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3,5х0,8</w:t>
            </w:r>
          </w:p>
        </w:tc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однолетний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2 937 572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1 175 029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3 688 524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1 475 410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105 398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42 159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118 741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двухлетний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3 305 491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1 322 196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4 056 443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1 622 577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105 398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42 159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118 741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3,5х1</w:t>
            </w:r>
          </w:p>
        </w:tc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однолетний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2 456 265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982 506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3 092 665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1 237 066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89 778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35 911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двухлетний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2 750 536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1 100 214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3 386 936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1 354 774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89 778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35 911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3,5х1,25</w:t>
            </w:r>
          </w:p>
        </w:tc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однолетний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2 250 419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900 168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2 886 819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1 154 728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89 778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35 911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двухлетний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2 485 877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994 351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3 122 277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1 248 911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89 778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35 911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3,3х1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книп-баум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2 830 721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1 132 288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3 467 121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1 386 848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89 778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35 911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Многолетних насаждений винограда (с установкой шпалер во второй год):</w:t>
            </w:r>
          </w:p>
        </w:tc>
      </w:tr>
      <w:tr>
        <w:trPr>
          <w:trHeight w:val="345" w:hRule="atLeast"/>
        </w:trPr>
        <w:tc>
          <w:tcPr>
            <w:tcW w:w="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Виноградники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3х2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1 578 925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631 570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743 764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297 506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3х1,75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1 603 439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641 376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743 764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297 506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3х1,5, 2,25х2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1 636 090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654 436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743 764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297 506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2,25х1,75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1 671 419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668 568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743 764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297 506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3х1,25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1 681 925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672 770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743 764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297 506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2,25х1,5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1 710 250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684 100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743 764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297 506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3х1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1 750 523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700 209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743 764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297 506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2,25х1,25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1 775 037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710 015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743 764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297 506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2,25х1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1 865 059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746 024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743 764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297 506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2,25х0,8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1 979 492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791 797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743 764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297 506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заложенных по традиционной технологии в 2010-2011 годах:</w:t>
            </w:r>
          </w:p>
        </w:tc>
      </w:tr>
      <w:tr>
        <w:trPr>
          <w:trHeight w:val="30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косточковые сады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52 110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51 531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20 612</w:t>
            </w:r>
          </w:p>
        </w:tc>
      </w:tr>
      <w:tr>
        <w:trPr>
          <w:trHeight w:val="30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семечковые сады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72 735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214 743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85 897</w:t>
            </w:r>
          </w:p>
        </w:tc>
      </w:tr>
      <w:tr>
        <w:trPr>
          <w:trHeight w:val="30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виноградники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202 968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81 187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407 301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162 920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яблони сорта «Апорт» (без учета затрат на систему капельного орошения):</w:t>
            </w:r>
          </w:p>
        </w:tc>
      </w:tr>
      <w:tr>
        <w:trPr>
          <w:trHeight w:val="720" w:hRule="atLeast"/>
        </w:trPr>
        <w:tc>
          <w:tcPr>
            <w:tcW w:w="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Схема посадки,  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закладка и выращивание (1 вегетация)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вегетация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вегетация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вегетация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вегетация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вегетация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вегетация</w:t>
            </w:r>
          </w:p>
        </w:tc>
      </w:tr>
      <w:tr>
        <w:trPr>
          <w:trHeight w:val="18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затрат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субсидий (30%)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затрат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субсидий (30%)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затрат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субсидий (30%)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затрат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субсидий (30%)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затрат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субсидий (30%)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затрат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субсидий (30%)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затрат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субсидий (30%)</w:t>
            </w:r>
          </w:p>
        </w:tc>
      </w:tr>
      <w:tr>
        <w:trPr>
          <w:trHeight w:val="52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8x6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1 832 000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549 600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358 200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71 640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383 000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76 600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385 000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77 000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385 000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77 000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392 500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78 500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400 300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80 060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6 мая 2013 года № 103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Стоимость экспертизы качества одной пробы хлопка-волокна и хлопка-сырца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8"/>
        <w:gridCol w:w="3839"/>
        <w:gridCol w:w="3743"/>
      </w:tblGrid>
      <w:tr>
        <w:trPr>
          <w:trHeight w:val="30" w:hRule="atLeast"/>
        </w:trPr>
        <w:tc>
          <w:tcPr>
            <w:tcW w:w="4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экспертизы качества одной пробы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хлопка-волокна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хлопка–сырца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 тенге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 тенге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6 мая 2013 года № 103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Виды субсидируемых удобрений и нормы субсидий на 1 тонну (литр, килограмм) удобрений, реализованных отечественными производителями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3910"/>
        <w:gridCol w:w="2086"/>
        <w:gridCol w:w="2948"/>
        <w:gridCol w:w="2087"/>
      </w:tblGrid>
      <w:tr>
        <w:trPr>
          <w:trHeight w:val="1005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субсидируемых удобрений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удешевления стоимости одной единицы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Нормы субсидий на одну единицу,  тенге</w:t>
            </w:r>
          </w:p>
        </w:tc>
      </w:tr>
      <w:tr>
        <w:trPr>
          <w:trHeight w:val="30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Аммиачная селитра (N-34,4%) 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27 744</w:t>
            </w:r>
          </w:p>
        </w:tc>
      </w:tr>
      <w:tr>
        <w:trPr>
          <w:trHeight w:val="30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(N-10%:P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-46%)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43 200</w:t>
            </w:r>
          </w:p>
        </w:tc>
      </w:tr>
      <w:tr>
        <w:trPr>
          <w:trHeight w:val="30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Суперфосфат простой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-19%)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23 520</w:t>
            </w:r>
          </w:p>
        </w:tc>
      </w:tr>
      <w:tr>
        <w:trPr>
          <w:trHeight w:val="30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Сульфоаммофос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(N-18%: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-18%: S-17%)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32 880</w:t>
            </w:r>
          </w:p>
        </w:tc>
      </w:tr>
      <w:tr>
        <w:trPr>
          <w:trHeight w:val="30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Суперфосфат марки «В»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-15%)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20 430</w:t>
            </w:r>
          </w:p>
        </w:tc>
      </w:tr>
      <w:tr>
        <w:trPr>
          <w:trHeight w:val="30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Микроудобрение «МЭРС» марки «Б»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5 760</w:t>
            </w:r>
          </w:p>
        </w:tc>
      </w:tr>
      <w:tr>
        <w:trPr>
          <w:trHeight w:val="30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Биоудобрение «Биобарс» (N-10%;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-3,3%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О-10%; СаО-0,3%; Fe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-0,3%)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30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Калий хлористый (К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О-42%; KCL-65%)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3 1200</w:t>
            </w:r>
          </w:p>
        </w:tc>
      </w:tr>
      <w:tr>
        <w:trPr>
          <w:trHeight w:val="30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Калий сернокислый (сульфат калия)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О-53%)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74 400</w:t>
            </w:r>
          </w:p>
        </w:tc>
      </w:tr>
      <w:tr>
        <w:trPr>
          <w:trHeight w:val="30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Сульфат аммония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(N-21%)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18 812</w:t>
            </w:r>
          </w:p>
        </w:tc>
      </w:tr>
      <w:tr>
        <w:trPr>
          <w:trHeight w:val="345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Фосфоритная мука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-17%) в мешках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7 882</w:t>
            </w:r>
          </w:p>
        </w:tc>
      </w:tr>
      <w:tr>
        <w:trPr>
          <w:trHeight w:val="345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Сложно-азотно-фосфорно-калийного минерального удобрения (NPK 16:16:16)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47 040</w:t>
            </w:r>
          </w:p>
        </w:tc>
      </w:tr>
    </w:tbl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
 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6 мая 2013 года № 103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Виды субсидируемых удобрений и нормы субсидий на 1 тонну (литр, килограмм) удобрений, приобретенных у поставщика удобрений и (или) непосредственно у иностранных производителей удобрений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4285"/>
        <w:gridCol w:w="1366"/>
        <w:gridCol w:w="2282"/>
        <w:gridCol w:w="3386"/>
      </w:tblGrid>
      <w:tr>
        <w:trPr>
          <w:trHeight w:val="147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субсидируемых удобрений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удешевления стоимости одной единицы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Нормы субсидий на одну единицу,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5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Карбамид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(N-46,3%)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21 280</w:t>
            </w:r>
          </w:p>
        </w:tc>
      </w:tr>
      <w:tr>
        <w:trPr>
          <w:trHeight w:val="5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Нитроаммофоска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(N-15%: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-15%: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-15%)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26 040</w:t>
            </w:r>
          </w:p>
        </w:tc>
      </w:tr>
      <w:tr>
        <w:trPr>
          <w:trHeight w:val="5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Супрефос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(N-12%: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-24%) (Са:Мg:S)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17 360</w:t>
            </w:r>
          </w:p>
        </w:tc>
      </w:tr>
      <w:tr>
        <w:trPr>
          <w:trHeight w:val="5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Сульфат аммония капролактамовый (N-21%)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11 200</w:t>
            </w:r>
          </w:p>
        </w:tc>
      </w:tr>
      <w:tr>
        <w:trPr>
          <w:trHeight w:val="5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КАС (N-27-33%)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</w:p>
        </w:tc>
      </w:tr>
      <w:tr>
        <w:trPr>
          <w:trHeight w:val="5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(N-10%-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-46%) (Республика Узбекистан)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20 160</w:t>
            </w:r>
          </w:p>
        </w:tc>
      </w:tr>
      <w:tr>
        <w:trPr>
          <w:trHeight w:val="5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(N-10%-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-46%) (Российская Федерация)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27 020</w:t>
            </w:r>
          </w:p>
        </w:tc>
      </w:tr>
      <w:tr>
        <w:trPr>
          <w:trHeight w:val="5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Аммиачная селитра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(N-34,4%) (Республика Узбекистан)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14 840</w:t>
            </w:r>
          </w:p>
        </w:tc>
      </w:tr>
      <w:tr>
        <w:trPr>
          <w:trHeight w:val="5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Аммиачная селитра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(N-34,4%) (Российская Федерация)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17 640</w:t>
            </w:r>
          </w:p>
        </w:tc>
      </w:tr>
      <w:tr>
        <w:trPr>
          <w:trHeight w:val="5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Суперфосфат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-19%) (Республика Узбекистан)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11 900</w:t>
            </w:r>
          </w:p>
        </w:tc>
      </w:tr>
      <w:tr>
        <w:trPr>
          <w:trHeight w:val="5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Суперфосфат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-19%) (Российская Федерация)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15 680</w:t>
            </w:r>
          </w:p>
        </w:tc>
      </w:tr>
      <w:tr>
        <w:trPr>
          <w:trHeight w:val="5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Проспер плюс (N-4%,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-30,5%,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О-15%, + микроэлементы)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</w:p>
        </w:tc>
      </w:tr>
    </w:tbl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6 мая 2013 года № 103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Виды субсидируемых гербицидов и нормы субсидий на 1 килограмм (литр) гербицидов, приобретенных у поставщика гербицидов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3655"/>
        <w:gridCol w:w="1406"/>
        <w:gridCol w:w="1586"/>
        <w:gridCol w:w="1785"/>
        <w:gridCol w:w="1588"/>
        <w:gridCol w:w="1329"/>
      </w:tblGrid>
      <w:tr>
        <w:trPr>
          <w:trHeight w:val="960" w:hRule="atLeast"/>
        </w:trPr>
        <w:tc>
          <w:tcPr>
            <w:tcW w:w="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субсидируемых гербицидов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удешевления стоимости одной единицы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Нормы субсидий на одну единицу,  тенге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Отечественного  производства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Иностранного производства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Отечественного  производства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Иностранного производства</w:t>
            </w:r>
          </w:p>
        </w:tc>
      </w:tr>
      <w:tr>
        <w:trPr>
          <w:trHeight w:val="3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Фенизан, водный раствор (дикамба кислоты 360 г/л, хлорсульфурон кислоты 22,2 г/л)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Зенит, концентрат коллоидного раствора (2-этилгексиловый эфир 2,4-Д кислоты, 950 г/л) 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Овсюген Экстра, концентрат эмульсии (феноксапроп-п-этил, 140 г/л + фенклоразол этил (антидот), 35 г/л) 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Спрут Экстра, водный раствор (глифосат,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540 г/л) 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Диамин, 72% водный раствор (диметиламинная соль 2,4-Д)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Гроза 60% концентрат эмульсии (2-этилгексиловый эфир 2,4 дихлор-феноксиуксусной кислоты 600г/л)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Авецид супер,12% концентрат эмульсии (феноксапроп-п-этил,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г/л + фенклоразол -этил (антидот) 60г/л)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2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Буран, 36% водный раствор (глифосат, 360 г/л)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Эскадрон 70, концентрат эмульсии (2,4-Д кислота в виде 2-этилгексилового эфира, 850 г/л)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Элант концентрат эмульсии (2-этилгексиловый эфир 2,4-Д кислоты, 564 г/л)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Элант Премиум концентрат эмульсии (2-этиленгексиловый эфир 2,4-Д кислоты, 420 г/л + 2 этиленгексиловый эфир дикамбы кислоты, 60 г/л)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Баргузин, 70% водно-диспергируемые гранулы (700 г/кг метрибузин)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Вулкан 60%, водно-диспергируемые гранулы (метсульфурон-метил 600 г/кг)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Питон гранд, водно-диспергируемые гранулы (750 г/кг клопиралид)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8 160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Чероки, 75% водно-диспергируемые гранулы (750 г/кг тифенсульфурон-метил)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Рысь Супер 10% концентрат эмульсии (феноксапроп-п-этил,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г/л + фенклоразол-этил (антидот), 50 г/л)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Рамон Супер, концентрат эмульсии (104 г/л галоксифоп-Р-метил)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Тапир, 10% водный концентрат (100 г/л имазетапир)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Рап, водный раствор (360 г/л глифосата кислоты)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542,4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Жойкын Дара 75%, водно-диспергируемые гранулы (глифосат 747 г/кг)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Жойкын, водный раствор (глифосат 360 г/л)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Дезормон эфир, 72% концентрат эмульсии (2-этилгексиловый эфир 2,4-дихлорфенокси-уксусной кислоты) 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556,8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3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Диален Супер 480, водный раствор (диметиламинные соли 2,4-Д, 357 г/л + дикамбы, 124 г/л)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Барс супер, 10% концентрат эмульсии (феноксапроп-п-этил, 100 г/л + мефенпир-диэтил (антидот), 27 г/л) 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Топик 080, концентрат эмульсии (клодинафоп-пропаргил, 80 г/л + антидот, 20г/л)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1 386</w:t>
            </w:r>
          </w:p>
        </w:tc>
      </w:tr>
      <w:tr>
        <w:trPr>
          <w:trHeight w:val="3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Клиник, 36% водный раствор (глифосат,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360 г/л) 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470,4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Ураган Форте 500, водный раствор (глифосат в виде калийной соли, 500 г/л)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753,6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Робусто Супер, концентрат эмульсии (2-этилгексиловый эфир 2,4-Д кислота,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 г/л)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Кугар Форте, концентрат эмульсии (феноксапроп-п-этил, 140 г/л + клоквинтоцет-мексил, 40 г/л)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Напалм, водный раствор (глифосат,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г/л)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Раундап Экстра,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54% водный раствор (глифосат,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г/л)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</w:tr>
      <w:tr>
        <w:trPr>
          <w:trHeight w:val="3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Беллисимо, эмульсия масляно-водная (феноксапрон-п-этил, 140 г/л + клоквинтоцет-мексил, 50 г/л)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Глифосат, 48% водный раствор (глифосата кислоты 360 г/л)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Родар, 60% смачивающий порошок (метсульфурон-метил, 600 г/кг)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Финес Лайт водно-диспергируемые гранулы (хлор-сульфурон, 333,75 г/кг + металсульфурон-метил, 333 г/л) 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10 920</w:t>
            </w:r>
          </w:p>
        </w:tc>
      </w:tr>
      <w:tr>
        <w:trPr>
          <w:trHeight w:val="3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Пантера, 4% концентрат эмульсии (хизалофон-п-тефурил 40 г/л)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3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Зеллек Супер концентрат эмульсии (галоксифоп - Р - метил 108 г/л)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1 302</w:t>
            </w:r>
          </w:p>
        </w:tc>
      </w:tr>
      <w:tr>
        <w:trPr>
          <w:trHeight w:val="3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Фюзилад Форте 150, концентрат эмульсии (флуазифон-п-бутил, 150 г/л)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1 176</w:t>
            </w:r>
          </w:p>
        </w:tc>
      </w:tr>
      <w:tr>
        <w:trPr>
          <w:trHeight w:val="3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Майстер Пауэер масляная дисперсия (форамсульфурон 31,5 г/л + иодсульфурон – метил –натрия, 1 г/л + тиенкарбазон – метил 10 г/л + ципросульфид (антидот) 15 г/л)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2 016</w:t>
            </w:r>
          </w:p>
        </w:tc>
      </w:tr>
      <w:tr>
        <w:trPr>
          <w:trHeight w:val="3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Стомп, 33% концентрат эмульсии (пендиметалин, 330 г/л)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</w:p>
        </w:tc>
      </w:tr>
      <w:tr>
        <w:trPr>
          <w:trHeight w:val="3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Гезагард 500, концентрат суспензии (прометрин 500 г/л)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</w:p>
        </w:tc>
      </w:tr>
      <w:tr>
        <w:trPr>
          <w:trHeight w:val="3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Дуал Голд 960, концентрат эмульсии (С-метолахлор 960 г/л) 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1 176</w:t>
            </w:r>
          </w:p>
        </w:tc>
      </w:tr>
      <w:tr>
        <w:trPr>
          <w:trHeight w:val="3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Пивот, 10% водный концентрат (имазетапир 100 г/л)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1 932</w:t>
            </w:r>
          </w:p>
        </w:tc>
      </w:tr>
      <w:tr>
        <w:trPr>
          <w:trHeight w:val="3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Титус, 25% текучий концентрат суспензии (римсульфурон 250 г/кг)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32 105</w:t>
            </w:r>
          </w:p>
        </w:tc>
      </w:tr>
      <w:tr>
        <w:trPr>
          <w:trHeight w:val="3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Зенкор Ультра концентрат суспензии (метрибузин 600 г/л)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2 730</w:t>
            </w:r>
          </w:p>
        </w:tc>
      </w:tr>
      <w:tr>
        <w:trPr>
          <w:trHeight w:val="3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Старане Премиум 330, концентрат эмульсии (флуроксипир 333 г/л)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1 428</w:t>
            </w:r>
          </w:p>
        </w:tc>
      </w:tr>
      <w:tr>
        <w:trPr>
          <w:trHeight w:val="3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Готрил, 24% концентрат эмульсии (оксифлуорфен 240 г/л)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1 260</w:t>
            </w:r>
          </w:p>
        </w:tc>
      </w:tr>
      <w:tr>
        <w:trPr>
          <w:trHeight w:val="3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Гоал 2 Е концентрат эмульсии (оксифлуорфен 240 г/л)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1 470</w:t>
            </w:r>
          </w:p>
        </w:tc>
      </w:tr>
      <w:tr>
        <w:trPr>
          <w:trHeight w:val="3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Гулливер водно-диспергируемые гранулы (азимсульфурон 500 г/кг)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</w:tr>
      <w:tr>
        <w:trPr>
          <w:trHeight w:val="3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Валсамин, 72% водный раствор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(2,4-Д диметиламинная соль, 720 г/л)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</w:tr>
      <w:tr>
        <w:trPr>
          <w:trHeight w:val="3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Валсаглиф водный раствор (глифосат 360 г/л)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3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Зерномакс концентрат эмульсии (2,4-Д кислота в виде 2-этилгексилового эфира, 500 г/л)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3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Магнум водно-диспергируемые гранулы (метсульфурон-метил 600 г/кг)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