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dcaf" w14:textId="0cad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нормативных правовых постановлений акимата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17 мая 2013 года № 108. Зарегистрировано Департаментом юстиции Южно-Казахстанской области 21 июня 2013 года № 2317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№ 213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нормативные правовые постановления акимата Южно-Казахстанской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нормативные правовые постановления акимата Южно-Казахстанской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 Жилкишиева Б.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17 мая 2013 года № 108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нормативные правовые постановления акимата Южно-Казахстанской области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24 августа 2007 года № 269 "Об утверждении Правил о порядке регистрации и структуре адреса в информационной системе "Адресный регистр" Южно-Казахстанской области" (зарегистрировано в Реестре государственной регистрации нормативных правовых актов за № 1964, опубликовано 14 сентября 2007 года в газете "Южный Казахстан"):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"Правил" заменить словом "Положения";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 местном государственном управлении" дополнить словами "и самоуправлении";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"Правила" заменить словом "Положение";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Правилах о порядке регистрации и структуре адреса в информационной системе "Адресный регистр" Южно-Казахстанской области, утвержденных указанным постановлением: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 и по всему тексту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"Правила", "Правила", "Правила", "Правиле" заменить соответственно словами "Положение", "Положение", "Положения", "Положении";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 местном государственном управлении" дополнить словами "и самоуправлении".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24 августа 2007 года № 271 "Об утверждении Правил по ведению порядка присвоения наименований и переименования составных частей населенного пункта, требования к присвоению порядковых номеров земельным участкам, зданиям и сооружениям на территории Южно-Казахстанской области" (зарегистрировано в Реестре государственной регистрации нормативных правовых актов за № 1965, опубликовано 14 сентября 2007 года в газете "Южный Казахстан"):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 местном государственном управлении" дополнить словами "и самоуправлении";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Правилах по ведению порядка присвоения наименований и переименования составных частей населенного пункта, требования к присвоению порядковых номеров земельным участкам, зданиям и сооружениям на территории Южно-Казахстанской области, утвержденных указанным постановлением: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после слов "О местном государственном управлении" дополнить словами "и самоуправлении".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21.08.2017 № 234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декабря 2008 года № 426 "Об определении перечня должностей специалистов здравоохранения, социального обеспечения, образования, культуры, и спорта, работающих в аульной (сельской) местности" (зарегистрировано в Реестре государственной регистрации нормативных правовых актов за № 2000, опубликовано 24 декабря 2008 года в газете "Южный Казахстан"):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 местном государственном управлении" дополнить словами "и самоуправлении".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06.04.2018 № 103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17 мая 2013 года 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постановлений акимата Южно-Казахстанской области, утративших силу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29 марта 2005 года № 199 "Об утверждении условия кредитования за счет средств областного бюджета" (зарегистрировано в Реестре государственной регистрации нормативных правовых актов за № 1908, опубликовано 29 апреля 2005 года в газете "Южный Казахстан").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16 июня 2008 года № 174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2008-2009 учебный год" (зарегистрировано в Реестре государственной регистрации нормативных правовых актов за № 1987, опубликовано 11 июля 2008 года в газете "Южный Казахстан").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15 августа 2008 года № 259 "О внесении изменений в постановление акимата области от 16 июня 2008 года № 174 "Об утверждении государственного заказа на подготовку специалистов с техническим и профессиональным, послесредним образованием на 2008-2009 учебный год" (зарегистрировано в Реестре государственной регистрации нормативных правовых актов за № 1992, опубликовано 22 августа 2008 года в газете "Южный Казахстан").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21 июля 2009 года № 213 "О запрете пребывания физических лиц на территории государственного лесного фонда области в период высокой пожарной опасности в лесу" (зарегистрировано в Реестре государственной регистрации нормативных правовых актов за № 2013, опубликовано 27 июля 2009 года в газете "Южный Казахстан").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18 июня 2010 года № 239 "Об установлении охранной зоны газопровода "Казахстан-Китай" и режима использования земель" (зарегистрировано в Реестре государственной регистрации нормативных правовых актов за № 2029, опубликовано 2 июля 2010 года в газете "Южный Казахстан").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