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7a70" w14:textId="83b7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4 июля 2013 года № 15/141-V. Зарегистрировано Департаментом юстиции Южно-Казахстанской области 5 июля 2013 года № 2323.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за № 2172, опубликовано 26 декабря 2012 года в газете «Южный Казахстан»)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326 702 121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13 600 794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1 046 903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312 047 289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327 032 526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3 540 616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4 301 019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- 4 871 021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4 871 021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сельских населенных пунктов в рамках Дорожной карты занятости 2020;».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Т.Баймаханов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2013 года № 15/141-V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1"/>
        <w:gridCol w:w="651"/>
        <w:gridCol w:w="769"/>
        <w:gridCol w:w="7175"/>
        <w:gridCol w:w="2325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326 702 121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13 600 794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13 600 794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6 927 421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6 927 421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5 456 533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1 216 840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42 023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816 802</w:t>
            </w:r>
          </w:p>
        </w:tc>
      </w:tr>
      <w:tr>
        <w:trPr>
          <w:trHeight w:val="14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154 806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312 047 289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312 047 289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311 585 423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311 585 423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327 032 526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2 060 058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1 130 193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863 745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781 960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119 423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781 453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778 453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9 597 742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9 597 742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9 595 560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8 680 162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54 919 783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13 322 629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13 322 629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7 992 738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2 608 934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2 264 179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5 383 804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2 026 059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2 727 627</w:t>
            </w:r>
          </w:p>
        </w:tc>
      </w:tr>
      <w:tr>
        <w:trPr>
          <w:trHeight w:val="12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8 024 117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371 582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7 475 824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7 475 824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25 327 269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4 472 400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279 626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463 045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20 226 116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17 891 169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2 334 947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75 100 135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1 183 892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1 183 892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37 720 146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37 720 146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104 850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530 236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3 925 377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2 754 307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21 009 553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13 041 893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13 041 893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8 286 663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3 121 120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1 634 110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2 193 357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2 163 012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20 545 686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9 841 340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1 038 343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8 394 113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10 704 346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10 662 367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4 157 780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3 060 679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2 249 396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224 447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974 591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236 510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743 543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765 071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33 101 258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9 136 199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6 890 808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2 236 845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23 965 059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23 965 059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6 945 500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4 317 194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2 229 472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11 210 521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4 567 967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1 964 897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2 603 070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2 603 070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4 787 038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3 828 527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3 513 571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958 511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958 511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1 172 304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263 397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9 064 597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9 064 597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8 884 597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20 180 419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11 870 052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11 726 261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1 637 360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4 039 341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3 606 718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3 479 793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1 179 335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1 665 362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84 746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12 655 956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12 655 956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2 561 544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4 243 537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256 610</w:t>
            </w:r>
          </w:p>
        </w:tc>
      </w:tr>
      <w:tr>
        <w:trPr>
          <w:trHeight w:val="10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4 294 265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10 669 307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115 756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10 491 556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2 028 340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353 342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1 274 638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2 308 754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111 154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1 967 600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5 874 462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4 526 798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1 347 664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81 960 777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81 960 777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81 960 777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3 540 616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-4 871 021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