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b8601" w14:textId="2eb86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Южно-Казахстанской области от 9 июля 2013 года № 182. Зарегистрировано Департаментом юстиции Южно-Казахстанской области 24 июля 2013 года № 2340. Утратило силу постановлением акимата Южно-Казахстанской области от 9 октября 2014 года № 325</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Южно-Казахстанской области от 09.10.2014 № 325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марта 2013 года № 304 «Об утверждении Правил субсидирования на поддержку семеноводства» и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13 мая 2013 года № 4-1/219 «Об утверждении квот за фактически приобретенные по рыночной стоимости объемы элитных семян по каждому виду семян на 2013 год, квот за фактически реализованные отечественным сельскохозяйственным товаропроизводителям по удешевленной стоимости объемы элитных семян кукурузы, подсолнечника, риса, сахарной свеклы, хлопчатника и саженцев по каждому виду саженцев для каждой области на 2013 год» и на основании протокола комиссии от 13 июня 2013 года № 1, акимат Южно-Казахстанской области </w:t>
      </w:r>
      <w:r>
        <w:rPr>
          <w:rFonts w:ascii="Times New Roman"/>
          <w:b/>
          <w:i w:val="false"/>
          <w:color w:val="000000"/>
          <w:sz w:val="28"/>
        </w:rPr>
        <w:t>ПОСТАНОВЛЯЕТ:</w:t>
      </w:r>
      <w:r>
        <w:br/>
      </w:r>
      <w:r>
        <w:rPr>
          <w:rFonts w:ascii="Times New Roman"/>
          <w:b w:val="false"/>
          <w:i w:val="false"/>
          <w:color w:val="000000"/>
          <w:sz w:val="28"/>
        </w:rPr>
        <w:t>
      1. 
</w:t>
      </w:r>
      <w:r>
        <w:rPr>
          <w:rFonts w:ascii="Times New Roman"/>
          <w:b w:val="false"/>
          <w:i w:val="false"/>
          <w:color w:val="000000"/>
          <w:sz w:val="28"/>
        </w:rPr>
        <w:t>
Установить квоты:</w:t>
      </w:r>
      <w:r>
        <w:br/>
      </w:r>
      <w:r>
        <w:rPr>
          <w:rFonts w:ascii="Times New Roman"/>
          <w:b w:val="false"/>
          <w:i w:val="false"/>
          <w:color w:val="000000"/>
          <w:sz w:val="28"/>
        </w:rPr>
        <w:t>
      1) для каждого семеноводческого хозяйства и потребителя семян по каждому виду элитных семян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2) для каждого элитно-семеноводческого хозяйства по каждому виду элитных семян и саженцев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2. 
</w:t>
      </w:r>
      <w:r>
        <w:rPr>
          <w:rFonts w:ascii="Times New Roman"/>
          <w:b w:val="false"/>
          <w:i w:val="false"/>
          <w:color w:val="000000"/>
          <w:sz w:val="28"/>
        </w:rPr>
        <w:t>
Настоящее постановление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3. 
</w:t>
      </w:r>
      <w:r>
        <w:rPr>
          <w:rFonts w:ascii="Times New Roman"/>
          <w:b w:val="false"/>
          <w:i w:val="false"/>
          <w:color w:val="000000"/>
          <w:sz w:val="28"/>
        </w:rPr>
        <w:t>
Контроль за исполнением настоящего постановления возложить на первого заместителя акима области Оспанова Б.С.</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5" w:id="1"/>
          <w:p>
            <w:pPr>
              <w:spacing w:after="20"/>
              <w:ind w:left="20"/>
              <w:jc w:val="both"/>
            </w:pPr>
            <w:r>
              <w:rPr>
                <w:rFonts w:ascii="Times New Roman"/>
                <w:b w:val="false"/>
                <w:i w:val="false"/>
                <w:color w:val="000000"/>
                <w:sz w:val="20"/>
              </w:rPr>
              <w:t>
</w:t>
            </w:r>
            <w:r>
              <w:rPr>
                <w:rFonts w:ascii="Times New Roman"/>
                <w:b w:val="false"/>
                <w:i/>
                <w:color w:val="000000"/>
                <w:sz w:val="20"/>
              </w:rPr>
              <w:t>      Аким области</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Мырзахметов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w:t>
            </w:r>
            <w:r>
              <w:br/>
            </w:r>
            <w:r>
              <w:rPr>
                <w:rFonts w:ascii="Times New Roman"/>
                <w:b w:val="false"/>
                <w:i w:val="false"/>
                <w:color w:val="000000"/>
                <w:sz w:val="20"/>
              </w:rPr>
              <w:t>
к постановлению акимата</w:t>
            </w:r>
            <w:r>
              <w:br/>
            </w:r>
            <w:r>
              <w:rPr>
                <w:rFonts w:ascii="Times New Roman"/>
                <w:b w:val="false"/>
                <w:i w:val="false"/>
                <w:color w:val="000000"/>
                <w:sz w:val="20"/>
              </w:rPr>
              <w:t>
Южно-Казахстанской области</w:t>
            </w:r>
            <w:r>
              <w:br/>
            </w:r>
            <w:r>
              <w:rPr>
                <w:rFonts w:ascii="Times New Roman"/>
                <w:b w:val="false"/>
                <w:i w:val="false"/>
                <w:color w:val="000000"/>
                <w:sz w:val="20"/>
              </w:rPr>
              <w:t>
от 9 июля 2013 года № 182</w:t>
            </w:r>
          </w:p>
        </w:tc>
      </w:tr>
    </w:tbl>
    <w:p>
      <w:pPr>
        <w:spacing w:after="0"/>
        <w:ind w:left="0"/>
        <w:jc w:val="left"/>
      </w:pPr>
      <w:r>
        <w:rPr>
          <w:rFonts w:ascii="Times New Roman"/>
          <w:b/>
          <w:i w:val="false"/>
          <w:color w:val="000000"/>
        </w:rPr>
        <w:t xml:space="preserve"> Квота для каждого семеноводческого хозяйства и потребителя семян по каждому виду элитных семян</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7"/>
        <w:gridCol w:w="1216"/>
        <w:gridCol w:w="4803"/>
        <w:gridCol w:w="2532"/>
        <w:gridCol w:w="2272"/>
      </w:tblGrid>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городов и районов</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семеноводческого хозяйства и потребителя семян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культур (тонна)</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пшеница</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сафлор</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Производственный кооператив "Монтайтас-астық"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Производственный кооператив "Наурыз"</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Крестьянское хозяйство "Жар"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Товарищество с ограниченной ответственностью "Ел-Нұр-Г"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Производственный кооператив "Заречный"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Товарищество с ограниченной ответственностью "Атамекен-Сарқырама"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Производственный кооператив "Туйетас"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Товарищество с ограниченной ответственностью "Ерсұлтан-Агро"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Товарищество с ограниченной ответственностью "Үсіктас елі"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Товарищество с ограниченной ответственностью "Сапа-2002"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Производственный кооператив "Жарас-KZ"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Производственный кооператив "Байтугел"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Производственный кооператив "Айкожа"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Производственный кооператив "Тугейболат"</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Товарищество с ограниченной ответственностью "Аманкелді"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Товарищество с ограниченной ответственностью "Алтын-төбе"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Ордабасынский</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Производственный кооператив "Ынтымақ"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Производственный кооператив "Ақ-нұр"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Производственный кооператив "Ықылас-Темір"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Производственный кооператив "Өтеміс-ата"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Производственный кооператив "Жер ана"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Крестьянское хозяйство "Ескара-ата"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Производственный кооператив "Пошан-Ата"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Производственный кооператив "Жиенбай-К"</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Производственный кооператив "Навруз-ХХІ"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Производственный кооператив "Сайрам-Астық"</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Производственный кооператив "Бирлашув"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Производственный кооператив "Манкент-1"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Производственный кооператив "Имени О.Курбанов и К"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Производственный кооператив "Сарем"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Производственный кооператив "Колхоз"Бірлік"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Товарищество с ограниченной ответственностью "Корпорация Атамекен"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Производственный кооператив "Қазығұрт"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Производственный кооператив "Даурен"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Крестьянское хозяйство "Ибтикар"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Производственный кооператив "Аксай"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Крестьянское хозяйство "Нурдаулет"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Фермерское хозяйство "Югнак"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Товарищество с ограниченной ответственностью "ИСЖангир"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Тюлькубасский</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Производственный кооператив "Бес жал"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 w:id="2"/>
          <w:p>
            <w:pPr>
              <w:spacing w:after="20"/>
              <w:ind w:left="20"/>
              <w:jc w:val="both"/>
            </w:pPr>
            <w:r>
              <w:rPr>
                <w:rFonts w:ascii="Times New Roman"/>
                <w:b w:val="false"/>
                <w:i w:val="false"/>
                <w:color w:val="000000"/>
                <w:sz w:val="20"/>
              </w:rPr>
              <w:t xml:space="preserve">
Приложение 2 </w:t>
            </w:r>
            <w:r>
              <w:br/>
            </w:r>
            <w:r>
              <w:rPr>
                <w:rFonts w:ascii="Times New Roman"/>
                <w:b w:val="false"/>
                <w:i w:val="false"/>
                <w:color w:val="000000"/>
                <w:sz w:val="20"/>
              </w:rPr>
              <w:t xml:space="preserve">
к постановлению акимата </w:t>
            </w:r>
            <w:r>
              <w:br/>
            </w:r>
            <w:r>
              <w:rPr>
                <w:rFonts w:ascii="Times New Roman"/>
                <w:b w:val="false"/>
                <w:i w:val="false"/>
                <w:color w:val="000000"/>
                <w:sz w:val="20"/>
              </w:rPr>
              <w:t>
Южно-Казахстанской области</w:t>
            </w:r>
            <w:r>
              <w:br/>
            </w:r>
            <w:r>
              <w:rPr>
                <w:rFonts w:ascii="Times New Roman"/>
                <w:b w:val="false"/>
                <w:i w:val="false"/>
                <w:color w:val="000000"/>
                <w:sz w:val="20"/>
              </w:rPr>
              <w:t xml:space="preserve">
от 9 июля 2013 года № 182 </w:t>
            </w:r>
          </w:p>
          <w:bookmarkEnd w:id="2"/>
        </w:tc>
      </w:tr>
    </w:tbl>
    <w:p>
      <w:pPr>
        <w:spacing w:after="0"/>
        <w:ind w:left="0"/>
        <w:jc w:val="left"/>
      </w:pPr>
      <w:r>
        <w:rPr>
          <w:rFonts w:ascii="Times New Roman"/>
          <w:b/>
          <w:i w:val="false"/>
          <w:color w:val="000000"/>
        </w:rPr>
        <w:t xml:space="preserve"> Квота для каждого элитно-семеноводческого хозяйства по каждому виду элитных семян и саженцев</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2894"/>
        <w:gridCol w:w="1780"/>
        <w:gridCol w:w="1780"/>
        <w:gridCol w:w="2284"/>
        <w:gridCol w:w="2622"/>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элитно-семеноводческого хозяйства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культур (тонна/штук)</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хлопчатник, включая І репродукцию</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плодово-ягодные культуры</w:t>
            </w:r>
          </w:p>
        </w:tc>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механическом методе оголения</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химическом методе оголения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Производственный кооператив "Нысан"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Производственный кооператив "Кетебай"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Крестьянское хозяйство "Кайнар"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"Казахский научно-исследовательский институт хлопководства"</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"Нур-Сармат"</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"Сарыағаш жер сиы"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20635</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Сарыагашский филиал товарищества с ограниченной ответственностью "Казахский научно-исследовательский институт плодоводства и виноградарства"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121249</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"Сарыағаш көшет"</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42265</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120549</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"Нео питомник"</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70525</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149551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Производственный кооператив "Кызыл-жар"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16122</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157025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Товарищество с ограниченной ответственностью "Теңге"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26508</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291222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Фермерское хозяйство "Каршыга"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5916</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190413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