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6305" w14:textId="bb36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Арысского района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Южно-Казахстанской области от 9 июля 2013 года № 177 и решение Южно-Казахстанского областного маслихата от 26 июня 2013 года № 14/132-V. Зарегистрировано Департаментом юстиции  Южно-Казахстанской области 31 июля 2013 года № 2348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на основании предложений акимата и маслихата города Арысь,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 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административные границы сельского округа Кожатогай Арысского района Южно-Казахстанской области, путем включения в его состав земель общей площадью 147 550 гектаров, передаваемых из сельского округа Сырдария.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Упразднить и исключить из учетных данных сельский округ Сырдария Арысского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Д.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