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0f2c" w14:textId="9370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в городах и других населенных пунктах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26 июня 2013 года № 14/125-V. Зарегистрировано Департаментом юстиции Южно-Казахстанской области 31 июля 2013 года № 2351. Утратило силу решением Туркестанского областного маслихата от 30 октября 2020 года № 53/548-VI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30.10.2020 № 53/548-VI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Южно-Казахстанского областного маслихата от 28.03.2014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Южно-Казахстанского областного маслихата от 19.03.2015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36/294-V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городах и других населенных пунктах Южно-Казахстанской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Южно-Казахстанского областного маслихата от 28.03.2014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14/125-V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и выгула собак и кошек в городах и других населенных пунктах Южно-Казахстанской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Южно-Казахстанского областного маслихата от 28.03.2014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25/202-V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собак и кошек в городах и других населенных пунктах Южно-Казахстанской области (далее -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Южно-Казахстанского областного маслихата от 19.03.2015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36/294-V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всех лиц, содержащих собак и кошек (далее – Владельцы), кроме предприятий, организаций и учреждений, выполняющих работу по борьбе с преступностью, охране общественного порядка и спасению людей, имеющих служебных собак.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содержания собак и кошек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Содержание собак и кошек допускается при условии соблюдения санитарно-эпидемиологических правил и норм, гигиенических нормативов, ветеринарных (ветеринарно-санитарных) правил и ветеринарных нормативов, а также настоящих Правил: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индивидуальных жилых домах, квартирах многоэтажных домов, жилых помещениях, занятых одной семьей;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несколькими семьями, лишь на своей жилой площади, с письменного согласия всех проживающих в квартире, при отсутствии у соседей медицинских противопоказаний (аллергия);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организациях, учреждениях, на садоводческих и дачных участках, базах отдыха - собак на привязи или в вольерах, и в условиях, исключающих возможность причинения беспокойства и создания опасности для окружающих.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Исключен решением областного маслихата Южно-Казахстанской области от 11.12.2014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34/266-V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собак и кошек в местах общего пользования (подъезды, коридоры, лестничные площадки, подвалы, чердаки и подсобные помещения), на придомовых территориях, кроме придомовых территорий индивидуальных жилых домов, принадлежащих владельцам на праве частной собственности, аренды, временного пользования и других вещных прав.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Владельцы, проживающие в частных жилых домах, обеспечивают содержание собак в границах личного подворья, имеющего ограждение, исключающее побег животного, нападение на людей или других животных, нанесения покусов прохожим. О наличии собаки на территории делается предупредительная табличка на воротах при входе на подворье.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Владельцам собак и кошек необходимо: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требованию специалистов ветеринарных учреждений беспрепятственно предоставлять собак и кошек для осмотра, диагностических исследований и лечебно-профилактических обработок;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поведение собак и кошек, которое не причиняло бы беспокойства и не представляло бы опасности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следить, чтобы их собаки и кошки не загрязняли дворы, подъезды, лестничные площадки, лифты, детские площадки, дорожки, тротуары, скверы, парки, зоны отдыха, а в случае загрязнения осуществлять незамедлительную уборку;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регулярно, не реже одного раза в квартал, проводить профилактическую обработку собак и кошек от кожных паразитов и гельминтов;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подозрения на возможность заболевания бешенством, незамедлительно сообщать в ветеринарное и соответствующее учреждение здравоохранения обо всех случаях укуса, ослюнения, оцарапывания их собаками и кошками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 всех случаях заболевания либо при подозрении на заболевание собак и кошек, незамедлительно обращаться в ветеринарные учреждения, неукоснительно соблюдать рекомендации специалиста по результатам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незамедлительно сообщать в ветеринарные учреждения о случаях гибели их собак и кошек для выяснения причин гибели, а при подозрениях на заболевание бешенством изолировать их до прибытия специалистов ветеринарных 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 проводить вакцинацию, диагностику заболеваний и лечение собак и кошек.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Исключен решением Южно-Казахстанского областного маслихата от 28.03.2014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/>
          <w:color w:val="000000"/>
          <w:sz w:val="28"/>
        </w:rPr>
        <w:t xml:space="preserve">Исключен решением Южно-Казахстанского областного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/>
          <w:color w:val="000000"/>
          <w:sz w:val="28"/>
        </w:rPr>
        <w:t xml:space="preserve"> от 28.03.2014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25/202-V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невозможности дальнейшего содержания собаки и кошки передаются другому владельцу или сдаются в специализированную организацию, осуществляющую отлов и содержание безнадзорных (бродячих) животных.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Собаки и кошки подлежат регистрации Владельцами в ветеринарных учреждениях, путем получения ветеринарных паспортов, в которых делаются отметки о проведении профилактических прививок.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выгула собак и кошек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выгуливании собак и кошек Владельцам необходимо соблюдать следующие условия: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допускается оставлять собаку на привязи, в наморднике и на коротком поводке, исключающей произвольное развязывание, около здания на время, в течение которого Владелец находится в помещениях этого здания, если при этом нет угрозы для других лиц, нарушения общественного порядка. При этом собака не должна препятствовать проходу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выводить и выгуливать собак допускается только в наморднике (кроме собак декоративных пород) и на коротком (до 1,5 метров) поводке, не создавая беспокойства и помех окружающим;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 собак без поводка и намордника допускается лишь на огороженных территориях, дрессировочных площадках и мест, для свободного выгула;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перевозку собак в городском общественном транспорте следует осуществлять на задних площадках при условии, исключающем беспокойство пассажиров. Собак декоративных пород и кошек допускается перевозить в сумках, в специальных клетках (контейнерах для переноса), либо на руках. Перевозка больных собак и кошек в общественном транспорте не допускается.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выгул собак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купание собак и кошек в общественных местах купания, в прудах, фонтанах, водоемах и водозаборах;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содержать и приводить собак на предприятия общественного питания, в торговые и производственные помещения магазинов, сервисного обслуживания, в дошкольные и образовательные учреждения, в учреждения социально-культурного назначения, медицинские и лечебно-профилактические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выгуливать собак и появляться с ними в общественных местах и в общественном транспорте лицам, находящимся в нетрезвом состоянии и детям младше 14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находиться с собаками и кошками в местах скопления народа и на общественных мероприятиях. 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нарушение настоящих Правил Владельцы несут ответственность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4 - в редакции решения областного маслихата Южно-Казахстанской области от 30.09.2015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42/343-V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