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9930" w14:textId="3249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7 декабря 2012 года № 9/71-V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7 августа 2013 года № 16/144-V. Зарегистрировано Департаментом юстиции Южно-Казахстанской области 9 августа 2013 года № 2353. Утратило силу в связи с истечением срока применения - (письмо областного маслихата Южно-Казахстанской области от 5 мая 2014 года № 476-1)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05.05.2014 № 476-1).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 (зарегистрировано в Реестре государственной регистрации нормативных правовых актов за № 2172, опубликовано 26 декабря 2012 года в газете «Южный Казахстан»)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326 711 865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13 600 794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1 046 903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312 057 033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327 038 395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3 540 616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4 301 019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760 403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- 4 867 146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4 867 146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2013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Шардаринского района, и городов Шымкент, Кентау и Туркестан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Шардаринского района – 71,5%;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87%;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– 70,5%;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- 80%;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Шардаринского района и городов Шымкент, Кентау и Туркестан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28,5%;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13%;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29,5%;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20%.»;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городов и сельских населенных пунктов в рамках Дорожной карты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благоустройства городов и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областном бюджете на 2013 год предусмотрены целевые трансферты на развитие из областного бюджета бюджетам районов (городов областного значения)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строительства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указанного трансферта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Т. Баймаханов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августа 2013 года № 16/144-V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9/71-V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52"/>
        <w:gridCol w:w="690"/>
        <w:gridCol w:w="848"/>
        <w:gridCol w:w="6978"/>
        <w:gridCol w:w="2483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326 711 865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13 600 794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13 600 794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6 927 421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6 927 421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1 216 840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1 216 840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42 023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816 802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312 057 033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312 057 033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471 610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471 610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311 585 423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311 585 423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327 038 395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2 072 863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1 142 998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785 102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214 648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832 016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781 453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778 453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9 597 446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9 597 446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9 595 264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8 664 002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645 855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54 794 318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13 322 629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13 322 629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11 587 712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1 734 917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7 992 422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5 383 488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2 026 727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2 726 643</w:t>
            </w:r>
          </w:p>
        </w:tc>
      </w:tr>
      <w:tr>
        <w:trPr>
          <w:trHeight w:val="12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2 608 934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2 264 179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8 045 668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537 759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7 497 375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7 497 375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25 180 569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4 558 849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280 167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463 045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1 175 394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19 992 967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17 670 153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2 322 814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75 099 528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1 183 892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1 183 892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37 720 146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37 720 146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435 236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104 850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530 236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3 925 377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2 754 307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21 009 553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13 041 893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13 041 893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8 286 663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3 121 120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1 634 110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2 193 357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2 193 357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2 163 012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20 545 079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9 843 473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1 038 343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8 394 113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10 701 606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10 659 627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4 159 600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3 046 346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2 250 318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473 860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224 447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975 553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236 510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727 788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782 191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 в рамках Дорожной карты занятости 2020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32 627 253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8 915 522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8 581 301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6 079 686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2 493 069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23 651 731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23 651 731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6 946 353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4 152 944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7 696 220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2 080 495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11 755 707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5 117 051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2 153 981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2 963 070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2 963 070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4 782 771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954 511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954 511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3 828 260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234 046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3 513 571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1 168 071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569 369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8 988 292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8 988 292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8 988 292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8 808 292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20 367 231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11 766 845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11 623 054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493 557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1 637 360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939 631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4 267 746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208 061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4 117 829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3 685 206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3 558 281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585 475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585 475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1 390 386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1 665 362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468 685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13 827 870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12 672 262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12 672 262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2 711 544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4 144 034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256 610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4 260 074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1 155 608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1 155 608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10 386 071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118 227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10 205 849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2 001 202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353 342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1 274 638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2 308 754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111 154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1 967 600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5 615 893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4 526 798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81 970 521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81 970 521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81 970 521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254 842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89 563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1 443 642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3 540 616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760 403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-4 867 146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