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36c87" w14:textId="1336c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водоохранных зонах и полосах и режиме их хозяйственного использования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Южно-Казахстанской области от 30 июля 2013 года № 201. Зарегистрировано Департаментом юстиции Южно-Казахстанской области 19 августа 2013 года № 2356. Утратило силу постановлением акимата Южно-Казахстанской области от 18 ноября 2015 года № 354</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Южно-Казахстанской области от 18.11.2015 № 354.</w:t>
      </w:r>
    </w:p>
    <w:bookmarkStart w:name="z1" w:id="0"/>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статьями 39</w:t>
      </w:r>
      <w:r>
        <w:rPr>
          <w:rFonts w:ascii="Times New Roman"/>
          <w:b w:val="false"/>
          <w:i w:val="false"/>
          <w:color w:val="000000"/>
          <w:sz w:val="28"/>
        </w:rPr>
        <w:t>, </w:t>
      </w:r>
      <w:r>
        <w:rPr>
          <w:rFonts w:ascii="Times New Roman"/>
          <w:b w:val="false"/>
          <w:i w:val="false"/>
          <w:color w:val="000000"/>
          <w:sz w:val="28"/>
        </w:rPr>
        <w:t>116</w:t>
      </w:r>
      <w:r>
        <w:rPr>
          <w:rFonts w:ascii="Times New Roman"/>
          <w:b w:val="false"/>
          <w:i w:val="false"/>
          <w:color w:val="000000"/>
          <w:sz w:val="28"/>
        </w:rPr>
        <w:t>, </w:t>
      </w:r>
      <w:r>
        <w:rPr>
          <w:rFonts w:ascii="Times New Roman"/>
          <w:b w:val="false"/>
          <w:i w:val="false"/>
          <w:color w:val="000000"/>
          <w:sz w:val="28"/>
        </w:rPr>
        <w:t>125</w:t>
      </w:r>
      <w:r>
        <w:rPr>
          <w:rFonts w:ascii="Times New Roman"/>
          <w:b w:val="false"/>
          <w:i w:val="false"/>
          <w:color w:val="000000"/>
          <w:sz w:val="28"/>
        </w:rPr>
        <w:t xml:space="preserve"> Водного кодекса Республики Казахстан от 9 июля 2003 года, </w:t>
      </w:r>
      <w:r>
        <w:rPr>
          <w:rFonts w:ascii="Times New Roman"/>
          <w:b w:val="false"/>
          <w:i w:val="false"/>
          <w:color w:val="000000"/>
          <w:sz w:val="28"/>
        </w:rPr>
        <w:t>статьей 134</w:t>
      </w:r>
      <w:r>
        <w:rPr>
          <w:rFonts w:ascii="Times New Roman"/>
          <w:b w:val="false"/>
          <w:i w:val="false"/>
          <w:color w:val="000000"/>
          <w:sz w:val="28"/>
        </w:rPr>
        <w:t xml:space="preserve"> Земельного кодекса Республики Казахстан от 20 июня 2003 года, постановлением Правительства Республики Казахстан от 16 января 2004 года </w:t>
      </w:r>
      <w:r>
        <w:rPr>
          <w:rFonts w:ascii="Times New Roman"/>
          <w:b w:val="false"/>
          <w:i w:val="false"/>
          <w:color w:val="000000"/>
          <w:sz w:val="28"/>
        </w:rPr>
        <w:t>№ 42</w:t>
      </w:r>
      <w:r>
        <w:rPr>
          <w:rFonts w:ascii="Times New Roman"/>
          <w:b w:val="false"/>
          <w:i w:val="false"/>
          <w:color w:val="000000"/>
          <w:sz w:val="28"/>
        </w:rPr>
        <w:t xml:space="preserve"> «Об утверждении Правил установления водоохранных зон и полос», в целях предотвращения загрязнения, засорения и истощения поверхностных вод, а также сохранения животного и растительного мира, акимат области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Установить на основании утвержденной проектной документации водоохранные зоны шириной 500 метров и полосы шириной 35 метров на водных объектах и водохозяйственных сооружениях, указанных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2. Установить режим хозяйственного использования в пределах водоохранных зон и полос водных объектов и водохозяйственных сооружений Южно-Казахстанской области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3. Акимам районов, городов Южно-Казахстанской области и уполномоченному органу - Арало-Сырдарьинской бассейновой инспекции по регулированию использования и охране водных ресурсов Комитета по водным ресурсам Министерства охраны окружающей среды Республики Казахстан (Карлыханов А. - по согласованию), осуществляющему функции в области использования и охраны водного фонда, в пределах своих полномочий:</w:t>
      </w:r>
      <w:r>
        <w:br/>
      </w:r>
      <w:r>
        <w:rPr>
          <w:rFonts w:ascii="Times New Roman"/>
          <w:b w:val="false"/>
          <w:i w:val="false"/>
          <w:color w:val="000000"/>
          <w:sz w:val="28"/>
        </w:rPr>
        <w:t>
      1) обеспечить соблюдение режима использования территории водоохранных зон и полос;</w:t>
      </w:r>
      <w:r>
        <w:br/>
      </w:r>
      <w:r>
        <w:rPr>
          <w:rFonts w:ascii="Times New Roman"/>
          <w:b w:val="false"/>
          <w:i w:val="false"/>
          <w:color w:val="000000"/>
          <w:sz w:val="28"/>
        </w:rPr>
        <w:t>
      2) провести широкую разъяснительную работу через средства массовой информации по поддержанию водных объектов и водохозяйственных сооружений, указанных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постановлению, в состоянии, соответствующем санитарно-гигиеническим и экологическим требованиям, для предотвращения загрязнения и истощения поверхностных вод, а также сохранения животного и растительного мира.</w:t>
      </w:r>
      <w:r>
        <w:br/>
      </w:r>
      <w:r>
        <w:rPr>
          <w:rFonts w:ascii="Times New Roman"/>
          <w:b w:val="false"/>
          <w:i w:val="false"/>
          <w:color w:val="000000"/>
          <w:sz w:val="28"/>
        </w:rPr>
        <w:t>
</w:t>
      </w:r>
      <w:r>
        <w:rPr>
          <w:rFonts w:ascii="Times New Roman"/>
          <w:b w:val="false"/>
          <w:i w:val="false"/>
          <w:color w:val="000000"/>
          <w:sz w:val="28"/>
        </w:rPr>
        <w:t>
      4. Акимам районов, городов Южно-Казахстанской области в установленном законодательством порядке принять меры по обеспечению сохранности водоохранных знаков.</w:t>
      </w:r>
      <w:r>
        <w:br/>
      </w:r>
      <w:r>
        <w:rPr>
          <w:rFonts w:ascii="Times New Roman"/>
          <w:b w:val="false"/>
          <w:i w:val="false"/>
          <w:color w:val="000000"/>
          <w:sz w:val="28"/>
        </w:rPr>
        <w:t>
</w:t>
      </w:r>
      <w:r>
        <w:rPr>
          <w:rFonts w:ascii="Times New Roman"/>
          <w:b w:val="false"/>
          <w:i w:val="false"/>
          <w:color w:val="000000"/>
          <w:sz w:val="28"/>
        </w:rPr>
        <w:t>
      5. Признать утратившими силу постановления акимата Южно-Казахстанской области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6. Контроль за исполнением настоящего постановления возложить на заместителя акима области Бектаева А.А.</w:t>
      </w:r>
      <w:r>
        <w:br/>
      </w:r>
      <w:r>
        <w:rPr>
          <w:rFonts w:ascii="Times New Roman"/>
          <w:b w:val="false"/>
          <w:i w:val="false"/>
          <w:color w:val="000000"/>
          <w:sz w:val="28"/>
        </w:rPr>
        <w:t>
</w:t>
      </w:r>
      <w:r>
        <w:rPr>
          <w:rFonts w:ascii="Times New Roman"/>
          <w:b w:val="false"/>
          <w:i w:val="false"/>
          <w:color w:val="000000"/>
          <w:sz w:val="28"/>
        </w:rPr>
        <w:t>
      7. Настоящее постановление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Аким области                               А. Мырзахметов</w:t>
      </w:r>
      <w:r>
        <w:rPr>
          <w:rFonts w:ascii="Times New Roman"/>
          <w:b w:val="false"/>
          <w:i w:val="false"/>
          <w:color w:val="000000"/>
          <w:sz w:val="28"/>
        </w:rPr>
        <w:t>      </w:t>
      </w:r>
    </w:p>
    <w:bookmarkEnd w:id="0"/>
    <w:bookmarkStart w:name="z9" w:id="1"/>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постановлению акимата</w:t>
      </w:r>
      <w:r>
        <w:br/>
      </w:r>
      <w:r>
        <w:rPr>
          <w:rFonts w:ascii="Times New Roman"/>
          <w:b w:val="false"/>
          <w:i w:val="false"/>
          <w:color w:val="000000"/>
          <w:sz w:val="28"/>
        </w:rPr>
        <w:t>
      Южно-Казахстанской области</w:t>
      </w:r>
      <w:r>
        <w:br/>
      </w:r>
      <w:r>
        <w:rPr>
          <w:rFonts w:ascii="Times New Roman"/>
          <w:b w:val="false"/>
          <w:i w:val="false"/>
          <w:color w:val="000000"/>
          <w:sz w:val="28"/>
        </w:rPr>
        <w:t>
      от 30 июля 2013 года</w:t>
      </w:r>
      <w:r>
        <w:br/>
      </w:r>
      <w:r>
        <w:rPr>
          <w:rFonts w:ascii="Times New Roman"/>
          <w:b w:val="false"/>
          <w:i w:val="false"/>
          <w:color w:val="000000"/>
          <w:sz w:val="28"/>
        </w:rPr>
        <w:t>
      № 201</w:t>
      </w:r>
    </w:p>
    <w:bookmarkEnd w:id="1"/>
    <w:p>
      <w:pPr>
        <w:spacing w:after="0"/>
        <w:ind w:left="0"/>
        <w:jc w:val="left"/>
      </w:pPr>
      <w:r>
        <w:rPr>
          <w:rFonts w:ascii="Times New Roman"/>
          <w:b/>
          <w:i w:val="false"/>
          <w:color w:val="000000"/>
        </w:rPr>
        <w:t xml:space="preserve"> Водоохранные зоны и полосы Южно-Казахстанской области</w:t>
      </w:r>
    </w:p>
    <w:p>
      <w:pPr>
        <w:spacing w:after="0"/>
        <w:ind w:left="0"/>
        <w:jc w:val="both"/>
      </w:pPr>
      <w:r>
        <w:rPr>
          <w:rFonts w:ascii="Times New Roman"/>
          <w:b w:val="false"/>
          <w:i w:val="false"/>
          <w:color w:val="ff0000"/>
          <w:sz w:val="28"/>
        </w:rPr>
        <w:t xml:space="preserve">      Сноска. Приложение 1 - в редакции постановления акимата Южно-Казахстанской области от 19.08.2014 </w:t>
      </w:r>
      <w:r>
        <w:rPr>
          <w:rFonts w:ascii="Times New Roman"/>
          <w:b w:val="false"/>
          <w:i w:val="false"/>
          <w:color w:val="ff0000"/>
          <w:sz w:val="28"/>
        </w:rPr>
        <w:t>№ 265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2"/>
        <w:gridCol w:w="2469"/>
        <w:gridCol w:w="2575"/>
        <w:gridCol w:w="3697"/>
        <w:gridCol w:w="3147"/>
      </w:tblGrid>
      <w:tr>
        <w:trPr>
          <w:trHeight w:val="375" w:hRule="atLeast"/>
        </w:trPr>
        <w:tc>
          <w:tcPr>
            <w:tcW w:w="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Река Арысь</w:t>
            </w:r>
          </w:p>
        </w:tc>
        <w:tc>
          <w:tcPr>
            <w:tcW w:w="2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Тюлькубасский</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сельский округ Жаскешу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Балыкты</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сельский округ Машат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Шакпак</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сельский округ Акби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сельский округ Ванновский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сельский округ Т.Рыскулов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Мичурин</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сельский округ Арысь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9"/>
        <w:gridCol w:w="2506"/>
        <w:gridCol w:w="2531"/>
        <w:gridCol w:w="3593"/>
        <w:gridCol w:w="3241"/>
      </w:tblGrid>
      <w:tr>
        <w:trPr>
          <w:trHeight w:val="375" w:hRule="atLeast"/>
        </w:trPr>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Река Арысь</w:t>
            </w:r>
          </w:p>
        </w:tc>
        <w:tc>
          <w:tcPr>
            <w:tcW w:w="2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Арысь</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Арысь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сельский округ Акдала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Ордабасинский</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Караспан</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Кажымукан</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Отырарский</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Караконыр</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Сайрамский</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Арысь</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Кутарыс</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r>
      <w:tr>
        <w:trPr>
          <w:trHeight w:val="375" w:hRule="atLeast"/>
        </w:trPr>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Река Келес </w:t>
            </w:r>
          </w:p>
        </w:tc>
        <w:tc>
          <w:tcPr>
            <w:tcW w:w="2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Сарыагашский</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Жүзимдик</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сельский округ Бирлесу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Акжар</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Кызылжар</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сельский округ Актобе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Казыгуртский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Шарапхана</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Карабау</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Жанабазар</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75" w:hRule="atLeast"/>
        </w:trPr>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Река Бадам </w:t>
            </w:r>
          </w:p>
        </w:tc>
        <w:tc>
          <w:tcPr>
            <w:tcW w:w="2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Ордабасинский</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сельский округ Караспан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Буржар</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Бадам</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Сайрамский</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Каратобе</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Жулдыз</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Толебийский</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сельский округ Казыгурт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сельский округ Первомаевский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Шымкент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
        <w:gridCol w:w="2487"/>
        <w:gridCol w:w="2511"/>
        <w:gridCol w:w="3776"/>
        <w:gridCol w:w="3049"/>
      </w:tblGrid>
      <w:tr>
        <w:trPr>
          <w:trHeight w:val="375"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Река Аксу </w:t>
            </w:r>
          </w:p>
        </w:tc>
        <w:tc>
          <w:tcPr>
            <w:tcW w:w="2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Сайрамский</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сельский округ Карасу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Колькент</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Карабулак</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Акбулак</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Аксу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Кутарыс</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Толебийский</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Жогары Аксусский</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75"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Река Уясай</w:t>
            </w:r>
          </w:p>
        </w:tc>
        <w:tc>
          <w:tcPr>
            <w:tcW w:w="2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Казыгуртский </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сельский округ Жигерген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Жанабазар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r>
      <w:tr>
        <w:trPr>
          <w:trHeight w:val="375"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Река Каржансай </w:t>
            </w:r>
          </w:p>
        </w:tc>
        <w:tc>
          <w:tcPr>
            <w:tcW w:w="2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Казыгуртский </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Рабат</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Алтынтобе</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375"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Река Джабаглы</w:t>
            </w:r>
          </w:p>
        </w:tc>
        <w:tc>
          <w:tcPr>
            <w:tcW w:w="2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Тюлькубасский</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Акби</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Джабаглы</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Шакпак</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375"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Река Кулан</w:t>
            </w:r>
          </w:p>
        </w:tc>
        <w:tc>
          <w:tcPr>
            <w:tcW w:w="2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Тюлькубасский</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Ванновский</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Акбийк</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r>
      <w:tr>
        <w:trPr>
          <w:trHeight w:val="375"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Река Машат </w:t>
            </w:r>
          </w:p>
        </w:tc>
        <w:tc>
          <w:tcPr>
            <w:tcW w:w="2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Тюлькубасский</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сельский округ Келтемашат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сельский округ Жибек-жолы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Машат</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r>
      <w:tr>
        <w:trPr>
          <w:trHeight w:val="375"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Река Келтемашат </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Тюлькубасский</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Келтемашат</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Река Кызылсу </w:t>
            </w:r>
          </w:p>
        </w:tc>
        <w:tc>
          <w:tcPr>
            <w:tcW w:w="2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Сайрамский</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Кайнарбулак</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сельский округ Карасу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сельский округ Сайрам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8"/>
        <w:gridCol w:w="2496"/>
        <w:gridCol w:w="2520"/>
        <w:gridCol w:w="3577"/>
        <w:gridCol w:w="3229"/>
      </w:tblGrid>
      <w:tr>
        <w:trPr>
          <w:trHeight w:val="375" w:hRule="atLeast"/>
        </w:trPr>
        <w:tc>
          <w:tcPr>
            <w:tcW w:w="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Река Боралдай </w:t>
            </w:r>
          </w:p>
        </w:tc>
        <w:tc>
          <w:tcPr>
            <w:tcW w:w="2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Байдибекский</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Боралдай</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Акбастау</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Ордабасинский</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сельский округ Кажымукан </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r>
      <w:tr>
        <w:trPr>
          <w:trHeight w:val="375" w:hRule="atLeast"/>
        </w:trPr>
        <w:tc>
          <w:tcPr>
            <w:tcW w:w="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Река Шубарсу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Ордабасинский</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Шубар</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Сайрамский</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сельский округ Кайнарбулак </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375"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Река Буржар</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Ордабасинский</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Буржар</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75" w:hRule="atLeast"/>
        </w:trPr>
        <w:tc>
          <w:tcPr>
            <w:tcW w:w="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Река Бугень</w:t>
            </w:r>
          </w:p>
        </w:tc>
        <w:tc>
          <w:tcPr>
            <w:tcW w:w="2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Байдибекский</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Акбастау</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Бугень</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Дермене</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Ордабасинский</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Бугень</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Отырарский</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сельский округ Шилик </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Актобе</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r>
      <w:tr>
        <w:trPr>
          <w:trHeight w:val="375" w:hRule="atLeast"/>
        </w:trPr>
        <w:tc>
          <w:tcPr>
            <w:tcW w:w="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Река Шаян </w:t>
            </w:r>
          </w:p>
        </w:tc>
        <w:tc>
          <w:tcPr>
            <w:tcW w:w="2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Байдибекский</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Бугень</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Алгабас</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сельский округ Жамбыл </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село Шаян </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Агыбет</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Ордабасинский</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Торткуль</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Отырарский</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сельский округ Шилик </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r>
      <w:tr>
        <w:trPr>
          <w:trHeight w:val="375"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Река Бургулюк</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Толебийский</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Алатау</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75" w:hRule="atLeast"/>
        </w:trPr>
        <w:tc>
          <w:tcPr>
            <w:tcW w:w="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Река Ленгерка </w:t>
            </w:r>
          </w:p>
        </w:tc>
        <w:tc>
          <w:tcPr>
            <w:tcW w:w="2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Толебийский</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Ленгер </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Аккум</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
        <w:gridCol w:w="2522"/>
        <w:gridCol w:w="2513"/>
        <w:gridCol w:w="3567"/>
        <w:gridCol w:w="3221"/>
      </w:tblGrid>
      <w:tr>
        <w:trPr>
          <w:trHeight w:val="375"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Река Тогус </w:t>
            </w:r>
          </w:p>
        </w:tc>
        <w:tc>
          <w:tcPr>
            <w:tcW w:w="2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Толебийский</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Казыгурт</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Зертас</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Аккум</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Алатау</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r>
      <w:tr>
        <w:trPr>
          <w:trHeight w:val="375"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Река Донгызтау</w:t>
            </w:r>
          </w:p>
        </w:tc>
        <w:tc>
          <w:tcPr>
            <w:tcW w:w="2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Толебийский</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Алатау</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Первомаевский</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r>
      <w:tr>
        <w:trPr>
          <w:trHeight w:val="375"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Река Сайрамсу </w:t>
            </w:r>
          </w:p>
        </w:tc>
        <w:tc>
          <w:tcPr>
            <w:tcW w:w="2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Толебийский</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Коксайек</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Каскасу</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Когалы</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Зертас</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Сайрамский</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Акбулак</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Сайрам</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r>
      <w:tr>
        <w:trPr>
          <w:trHeight w:val="375"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Река Балдыбрек </w:t>
            </w:r>
          </w:p>
        </w:tc>
        <w:tc>
          <w:tcPr>
            <w:tcW w:w="2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Толебийский</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Тасарык</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Каратобе</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r>
      <w:tr>
        <w:trPr>
          <w:trHeight w:val="375"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Река Кара-су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Шымкент </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375"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Река Кошкар-Ата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Шымкент </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75"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Река Кызкудук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Сарыагашский</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Дарбаза</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375"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Река Жинишке-сай </w:t>
            </w:r>
          </w:p>
        </w:tc>
        <w:tc>
          <w:tcPr>
            <w:tcW w:w="2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Казыгуртский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Шарапхана</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сельский округ Карабайсай </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r>
      <w:tr>
        <w:trPr>
          <w:trHeight w:val="375"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Река Тастаксай </w:t>
            </w:r>
          </w:p>
        </w:tc>
        <w:tc>
          <w:tcPr>
            <w:tcW w:w="2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Казыгуртский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Шарбулак</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Турбат</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
        <w:gridCol w:w="2522"/>
        <w:gridCol w:w="2513"/>
        <w:gridCol w:w="3567"/>
        <w:gridCol w:w="3221"/>
      </w:tblGrid>
      <w:tr>
        <w:trPr>
          <w:trHeight w:val="375"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Река Карабайсай </w:t>
            </w:r>
          </w:p>
        </w:tc>
        <w:tc>
          <w:tcPr>
            <w:tcW w:w="2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Казыгуртский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Алтынтобе</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Карабау</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Шарбулак</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Река Кокпарсай </w:t>
            </w:r>
          </w:p>
        </w:tc>
        <w:tc>
          <w:tcPr>
            <w:tcW w:w="2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Казыгуртский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сельский округ Кызылкия </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Какпак</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r>
      <w:tr>
        <w:trPr>
          <w:trHeight w:val="375"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Река Аленсай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Сарыагашский</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Алимтау</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375"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Река Куруксай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Сарыагашский</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Дарбаза</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75"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Река Камыссалдысай </w:t>
            </w:r>
          </w:p>
        </w:tc>
        <w:tc>
          <w:tcPr>
            <w:tcW w:w="2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Сарыагашский</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Бирлик</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Дарбаза</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r>
      <w:tr>
        <w:trPr>
          <w:trHeight w:val="375"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Река Курук-келес </w:t>
            </w:r>
          </w:p>
        </w:tc>
        <w:tc>
          <w:tcPr>
            <w:tcW w:w="2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Сарыагашский</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Куруккелес</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Тегисшил</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Биртилек</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Ошакты</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Бирлик</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w:t>
            </w:r>
          </w:p>
        </w:tc>
      </w:tr>
      <w:tr>
        <w:trPr>
          <w:trHeight w:val="375"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Река Кок-булак </w:t>
            </w:r>
          </w:p>
        </w:tc>
        <w:tc>
          <w:tcPr>
            <w:tcW w:w="2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Тюлькубасский</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Жаскешу</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Балыкты</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r>
      <w:tr>
        <w:trPr>
          <w:trHeight w:val="375"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Река Карагашты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Тюлькубасский</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Арысь</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75"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Река Киши Карагашты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Тюлькубасский</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Арысь</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375"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2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Река Урбулак </w:t>
            </w:r>
          </w:p>
        </w:tc>
        <w:tc>
          <w:tcPr>
            <w:tcW w:w="2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Тюлькубасский</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Балыкты</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Жаскешу</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r>
      <w:tr>
        <w:trPr>
          <w:trHeight w:val="375"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Река Каржантаксай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Тюлькубасский</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сельский округ Балыкты </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
        <w:gridCol w:w="2522"/>
        <w:gridCol w:w="2513"/>
        <w:gridCol w:w="3567"/>
        <w:gridCol w:w="3221"/>
      </w:tblGrid>
      <w:tr>
        <w:trPr>
          <w:trHeight w:val="375"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2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Река Куртурган</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Байдибекский</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Боралдай</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Тюлькубасский</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Арысь</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Састобе</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Машат</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75"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Река Кумеш Булак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Сайрамский</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Кайнарбулак</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Ордабасинский</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Шубар</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375"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Река Кутырган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Байдибекский</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сельский округ Боралдай </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Сайрамский</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Кутарыс</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r>
      <w:tr>
        <w:trPr>
          <w:trHeight w:val="375"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Река Бала-Боралдай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Байдибекский</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Боралдай</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r>
      <w:tr>
        <w:trPr>
          <w:trHeight w:val="375"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Река Аксай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Байдибекский</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Мынбулак</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75"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Река Бозбулак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Байдибекский</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Алмалы</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r>
      <w:tr>
        <w:trPr>
          <w:trHeight w:val="375"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Река Балабоген </w:t>
            </w:r>
          </w:p>
        </w:tc>
        <w:tc>
          <w:tcPr>
            <w:tcW w:w="2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Байдибекский</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Акбастау</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Борлысай</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w:t>
            </w:r>
          </w:p>
        </w:tc>
      </w:tr>
      <w:tr>
        <w:trPr>
          <w:trHeight w:val="375"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Река Актас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Байдибекский</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сельский округ Мынбулак </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75"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2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Река Жетикудук </w:t>
            </w:r>
          </w:p>
        </w:tc>
        <w:tc>
          <w:tcPr>
            <w:tcW w:w="2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Байдибекский</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сельский округ Алгабас </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Жамбыл</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w:t>
            </w:r>
          </w:p>
        </w:tc>
      </w:tr>
      <w:tr>
        <w:trPr>
          <w:trHeight w:val="375"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2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Река Кабумая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Ордабасинский</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Буржар</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Арысь</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Арысь </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375"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2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Река Наут-Сай </w:t>
            </w:r>
          </w:p>
        </w:tc>
        <w:tc>
          <w:tcPr>
            <w:tcW w:w="2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Толебийский</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сельский округ Каскасу </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Тасарык</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375"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Река Текесу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Толебийский</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Кемекалган</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Сайрамский</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Жулдыз</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375"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Река Жамантас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Туркестан</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Сауран</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
        <w:gridCol w:w="2522"/>
        <w:gridCol w:w="2513"/>
        <w:gridCol w:w="3567"/>
        <w:gridCol w:w="3221"/>
      </w:tblGrid>
      <w:tr>
        <w:trPr>
          <w:trHeight w:val="375"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2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Река Кантаги </w:t>
            </w:r>
          </w:p>
        </w:tc>
        <w:tc>
          <w:tcPr>
            <w:tcW w:w="2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Туркестан</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Орангай</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Иасы</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Кантаги</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Кентау </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Карнак</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r>
      <w:tr>
        <w:trPr>
          <w:trHeight w:val="375"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2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Река Карачик </w:t>
            </w:r>
          </w:p>
        </w:tc>
        <w:tc>
          <w:tcPr>
            <w:tcW w:w="2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Туркестан</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Ушкайык</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Карашык</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Орангай</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сельский округ Карнак </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сельский округ Баялдыр </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Кентау </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r>
      <w:tr>
        <w:trPr>
          <w:trHeight w:val="375"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2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Река Жүзимсай </w:t>
            </w:r>
          </w:p>
        </w:tc>
        <w:tc>
          <w:tcPr>
            <w:tcW w:w="2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Казыгуртский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сельский округ Жанабазар </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сельский округ Жигерген </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r>
      <w:tr>
        <w:trPr>
          <w:trHeight w:val="375"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2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Река Жогарысай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Казыгуртский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сельский округ Кокибел </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Толебийский</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сельский округ Первомаевский </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75"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2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Река Сауык-Булак</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Казыгуртский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Жанабазар</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Толебийский</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сельский округ Первомаевский </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75"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2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Река Ачисай </w:t>
            </w:r>
          </w:p>
        </w:tc>
        <w:tc>
          <w:tcPr>
            <w:tcW w:w="2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Сарыагашский</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Бирлик</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Ошакты</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r>
      <w:tr>
        <w:trPr>
          <w:trHeight w:val="75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Река Манглай-Кызылсай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Сарыагашский</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Жылга</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75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Река Капатты-Кызылсай</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Сарыагашский</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Жылга</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6"/>
        <w:gridCol w:w="2515"/>
        <w:gridCol w:w="2505"/>
        <w:gridCol w:w="3591"/>
        <w:gridCol w:w="3213"/>
      </w:tblGrid>
      <w:tr>
        <w:trPr>
          <w:trHeight w:val="375" w:hRule="atLeast"/>
        </w:trPr>
        <w:tc>
          <w:tcPr>
            <w:tcW w:w="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5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Река Камышшы-сай өзені</w:t>
            </w:r>
          </w:p>
        </w:tc>
        <w:tc>
          <w:tcPr>
            <w:tcW w:w="2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Сарыагашский</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Дарбаза</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Алимтау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r>
      <w:tr>
        <w:trPr>
          <w:trHeight w:val="375" w:hRule="atLeast"/>
        </w:trPr>
        <w:tc>
          <w:tcPr>
            <w:tcW w:w="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25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Река Керекти-сай</w:t>
            </w:r>
          </w:p>
        </w:tc>
        <w:tc>
          <w:tcPr>
            <w:tcW w:w="2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Сарыагашский</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Жылга</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Алимтау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r>
      <w:tr>
        <w:trPr>
          <w:trHeight w:val="375" w:hRule="atLeast"/>
        </w:trPr>
        <w:tc>
          <w:tcPr>
            <w:tcW w:w="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25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Река Таскудук </w:t>
            </w:r>
          </w:p>
        </w:tc>
        <w:tc>
          <w:tcPr>
            <w:tcW w:w="2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Сарыагашский</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Дарбаза</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Ошакты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r>
      <w:tr>
        <w:trPr>
          <w:trHeight w:val="375" w:hRule="atLeast"/>
        </w:trPr>
        <w:tc>
          <w:tcPr>
            <w:tcW w:w="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25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Река Кезентас </w:t>
            </w:r>
          </w:p>
        </w:tc>
        <w:tc>
          <w:tcPr>
            <w:tcW w:w="2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Сарыагашский</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Кызылжар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Жылга</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375" w:hRule="atLeast"/>
        </w:trPr>
        <w:tc>
          <w:tcPr>
            <w:tcW w:w="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5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Река Акбетсай </w:t>
            </w:r>
          </w:p>
        </w:tc>
        <w:tc>
          <w:tcPr>
            <w:tcW w:w="2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Сарыагашский</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Биртилек</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Бирлик</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r>
      <w:tr>
        <w:trPr>
          <w:trHeight w:val="375" w:hRule="atLeast"/>
        </w:trPr>
        <w:tc>
          <w:tcPr>
            <w:tcW w:w="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25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Река Жылга </w:t>
            </w:r>
          </w:p>
        </w:tc>
        <w:tc>
          <w:tcPr>
            <w:tcW w:w="2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Сарыагашский</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Жылга</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сельский округ Жибек-жолы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Кызылжар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37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Река Шымырбексай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Сарыагашский</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Жылга</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375" w:hRule="atLeast"/>
        </w:trPr>
        <w:tc>
          <w:tcPr>
            <w:tcW w:w="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25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Река Киши Кокбулак </w:t>
            </w:r>
          </w:p>
        </w:tc>
        <w:tc>
          <w:tcPr>
            <w:tcW w:w="2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Тюлькубасский</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сельский округ Жаскешу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Мичурин</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375" w:hRule="atLeast"/>
        </w:trPr>
        <w:tc>
          <w:tcPr>
            <w:tcW w:w="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25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Река Жыланды </w:t>
            </w:r>
          </w:p>
        </w:tc>
        <w:tc>
          <w:tcPr>
            <w:tcW w:w="2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Тюлькубасский</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сельский округ Балыкты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сельский округ Жаскешу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Мичурин</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сельский округ Т.Рыскулов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37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Река Дудаба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Тюлькубасский</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Келтемашат</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
        <w:gridCol w:w="2522"/>
        <w:gridCol w:w="2513"/>
        <w:gridCol w:w="3567"/>
        <w:gridCol w:w="3221"/>
      </w:tblGrid>
      <w:tr>
        <w:trPr>
          <w:trHeight w:val="375"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Река Сарыбулак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Тюлькубасский</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Машат</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Байдибекский</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сельский округ Боралдай </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375"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Река Енбекшисай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Байдибекский</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Алгабас</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75"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Река Талдыбулак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Байдибекский</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Кайнарбулак</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375"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Река Аулысуит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Байдибекский</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Борлысай</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75"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Река Ортасут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Байдибекский</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Борлысай</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r>
      <w:tr>
        <w:trPr>
          <w:trHeight w:val="375"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Река Аясуит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Байдибекский</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Борлысай</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2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Река Узынкудук </w:t>
            </w:r>
          </w:p>
        </w:tc>
        <w:tc>
          <w:tcPr>
            <w:tcW w:w="2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Байдибекский</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Алгабас</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Жамбыл</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w:t>
            </w:r>
          </w:p>
        </w:tc>
      </w:tr>
      <w:tr>
        <w:trPr>
          <w:trHeight w:val="375"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2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Река Кошкар-Ата </w:t>
            </w:r>
          </w:p>
        </w:tc>
        <w:tc>
          <w:tcPr>
            <w:tcW w:w="2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Байдибекский</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Акбастау</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Борлысай</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75"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Река Коктерек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Байдибекский</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Коктерек</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75"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Река Коксу-шаян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Байдибекский</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Агыбет</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375"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Река Майбулак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Байдибекский</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сельский округ Агыбет </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75"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2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Река Айбек </w:t>
            </w:r>
          </w:p>
        </w:tc>
        <w:tc>
          <w:tcPr>
            <w:tcW w:w="2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Байдибекский</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Борлысай</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Агыбет</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r>
      <w:tr>
        <w:trPr>
          <w:trHeight w:val="375"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2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Река Шаянкуруксай </w:t>
            </w:r>
          </w:p>
        </w:tc>
        <w:tc>
          <w:tcPr>
            <w:tcW w:w="2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Байдибекский</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Алгабас</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село Шаян </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375"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Река Кызыл-булак</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Байдибекский</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сельский округ Алгабас </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r>
      <w:tr>
        <w:trPr>
          <w:trHeight w:val="375"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2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Река Шауксай </w:t>
            </w:r>
          </w:p>
        </w:tc>
        <w:tc>
          <w:tcPr>
            <w:tcW w:w="2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Байдибекский</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Мынбулак</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Жамбыл</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r>
      <w:tr>
        <w:trPr>
          <w:trHeight w:val="375"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Река Достан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Байдибекский</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Мынбулак</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
        <w:gridCol w:w="2522"/>
        <w:gridCol w:w="2513"/>
        <w:gridCol w:w="3567"/>
        <w:gridCol w:w="3221"/>
      </w:tblGrid>
      <w:tr>
        <w:trPr>
          <w:trHeight w:val="375"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2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Река Сокасу </w:t>
            </w:r>
          </w:p>
        </w:tc>
        <w:tc>
          <w:tcPr>
            <w:tcW w:w="2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Туркестан</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Шага</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Жуйнек</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Новоиканский</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p>
        </w:tc>
      </w:tr>
      <w:tr>
        <w:trPr>
          <w:trHeight w:val="375"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2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Река Коккия </w:t>
            </w:r>
          </w:p>
        </w:tc>
        <w:tc>
          <w:tcPr>
            <w:tcW w:w="2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Туркестан</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Староиканский</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Новоиканский</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Ачисай</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r>
      <w:tr>
        <w:trPr>
          <w:trHeight w:val="375"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Река Курсай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Туркестан</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сельский округ Шага </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w:t>
            </w:r>
          </w:p>
        </w:tc>
      </w:tr>
      <w:tr>
        <w:trPr>
          <w:trHeight w:val="375"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Река Яны-Курган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Туркестан</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сельский округ Бабайкорган </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r>
      <w:tr>
        <w:trPr>
          <w:trHeight w:val="375"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Река Актобе </w:t>
            </w:r>
          </w:p>
        </w:tc>
        <w:tc>
          <w:tcPr>
            <w:tcW w:w="2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Туркестан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сельский округ Бабайкорган </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Шорнак</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r>
      <w:tr>
        <w:trPr>
          <w:trHeight w:val="375"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2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Река Бозбулак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Туркестан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сельский округ Бабайкорган </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Карнак</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r>
      <w:tr>
        <w:trPr>
          <w:trHeight w:val="375"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Река Баялдыр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Туркестан</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Бабайкорган</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375"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Река Желбулаксай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Казыгуртский</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Шарапхана</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75"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Река Кайнар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Казыгуртский</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Шанак</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75"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Река Жалпаксусай </w:t>
            </w:r>
          </w:p>
        </w:tc>
        <w:tc>
          <w:tcPr>
            <w:tcW w:w="2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Казыгуртский</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Жигерген</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Рабат</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375"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Река Талдыбулак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Казыгуртский</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Шарапхана</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375"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Река Курлыбайсай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Казыгуртский</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Жанабазар</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Река Сарыбулаксай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Казыгуртский</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Шарбулак</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2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Река Узынбулак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Казыгуртский</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Кызылкия</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Сарыагашский</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Жылга</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6"/>
        <w:gridCol w:w="2205"/>
        <w:gridCol w:w="2799"/>
        <w:gridCol w:w="3430"/>
        <w:gridCol w:w="3140"/>
      </w:tblGrid>
      <w:tr>
        <w:trPr>
          <w:trHeight w:val="375" w:hRule="atLeast"/>
        </w:trPr>
        <w:tc>
          <w:tcPr>
            <w:tcW w:w="1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Река Корданбайсай </w:t>
            </w:r>
          </w:p>
        </w:tc>
        <w:tc>
          <w:tcPr>
            <w:tcW w:w="2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Сарыагашский</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Алимтау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сельский округ Дарбаза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r>
      <w:tr>
        <w:trPr>
          <w:trHeight w:val="375" w:hRule="atLeast"/>
        </w:trPr>
        <w:tc>
          <w:tcPr>
            <w:tcW w:w="1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2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Река Кеземшексай </w:t>
            </w:r>
          </w:p>
        </w:tc>
        <w:tc>
          <w:tcPr>
            <w:tcW w:w="2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Сарыагашский</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Шенгельди</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Жылга</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r>
      <w:tr>
        <w:trPr>
          <w:trHeight w:val="375"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Река Акдала</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Сарыагашский</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Шенгельди</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75"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Река Сымбыла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Толебийский</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Коксайек</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75" w:hRule="atLeast"/>
        </w:trPr>
        <w:tc>
          <w:tcPr>
            <w:tcW w:w="1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2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Река Арыстанды </w:t>
            </w:r>
          </w:p>
        </w:tc>
        <w:tc>
          <w:tcPr>
            <w:tcW w:w="2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Байдибекский</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сельский округ Агыбет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сельский округ Алгабас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Жамбыл</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r>
      <w:tr>
        <w:trPr>
          <w:trHeight w:val="375"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Река Садык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Байдибекский</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Мынбулак</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75" w:hRule="atLeast"/>
        </w:trPr>
        <w:tc>
          <w:tcPr>
            <w:tcW w:w="1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2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Река Мырзагельди </w:t>
            </w:r>
          </w:p>
        </w:tc>
        <w:tc>
          <w:tcPr>
            <w:tcW w:w="2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Байдибекский</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сельский округ Алгабас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Мынбулак</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375" w:hRule="atLeast"/>
        </w:trPr>
        <w:tc>
          <w:tcPr>
            <w:tcW w:w="1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2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Река Сасыксай </w:t>
            </w:r>
          </w:p>
        </w:tc>
        <w:tc>
          <w:tcPr>
            <w:tcW w:w="2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Байдибекский</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Коктерек</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сельский округ Акбастау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Жамбыл</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Бугень</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r>
      <w:tr>
        <w:trPr>
          <w:trHeight w:val="375"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Река Мыншабыр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Байдибекский</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Алмалы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75"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Река Шылбыр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Туркестан</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Новоиканский</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75"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Река Шамкалак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Байдибекский</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Алгабас</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75"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Река Шанак</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Байдибекский</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Мынбулак</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75"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Река Аширбайсай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Байдибекский</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сельский округ Алмалы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375"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Река Басынгу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Байдибекский</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Борлысай</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0"/>
        <w:gridCol w:w="2252"/>
        <w:gridCol w:w="2602"/>
        <w:gridCol w:w="3547"/>
        <w:gridCol w:w="3179"/>
      </w:tblGrid>
      <w:tr>
        <w:trPr>
          <w:trHeight w:val="375"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Река Елбексай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Байдибекский</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Мынбулак</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375"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Река Котыр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Байдибекский</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сельский округ Боралдай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375"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Река Тобекудук</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Байдибекский</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сельский округ Алгабас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375" w:hRule="atLeast"/>
        </w:trPr>
        <w:tc>
          <w:tcPr>
            <w:tcW w:w="1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2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Река Алмалы </w:t>
            </w:r>
          </w:p>
        </w:tc>
        <w:tc>
          <w:tcPr>
            <w:tcW w:w="2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Байдибекский</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сельский округ Борлысай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Алмалы</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375"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Река Каратас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Байдибекский</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сельский округ Агыбет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75"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Река Тесиктас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Байдибекский</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Мынбулак</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75"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Река Кызылсай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Байдибекский</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Боралдай</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375"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Река Бестогай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Байдибекский</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Мынбулак</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r>
      <w:tr>
        <w:trPr>
          <w:trHeight w:val="375"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Река Балыкты-су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Тюлькубасский</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Балыкты</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75"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Река Керей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Тюлькубасский</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Балыкты</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75"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Пруд Текесу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Толебийский</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Кемекалган</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375"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Пруд Шильтер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Толебийский</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сельский округ Казыгурт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75"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Пруд Узынбулак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Толебийский</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Киелитас</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75"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Пруд Ащы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Толебийский</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сельский округ Первомаевский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Пруд Тогус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Толебийский</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Казыгурт</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375"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Пруд Бадам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Толебийский</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Казыгурт</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r>
      <w:tr>
        <w:trPr>
          <w:trHeight w:val="375"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Озеро Кызылколь</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Созакский</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Кумкент</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1"/>
        <w:gridCol w:w="2150"/>
        <w:gridCol w:w="2684"/>
        <w:gridCol w:w="3671"/>
        <w:gridCol w:w="3014"/>
      </w:tblGrid>
      <w:tr>
        <w:trPr>
          <w:trHeight w:val="375" w:hRule="atLeast"/>
        </w:trPr>
        <w:tc>
          <w:tcPr>
            <w:tcW w:w="1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Водохранилище Шардара</w:t>
            </w:r>
          </w:p>
        </w:tc>
        <w:tc>
          <w:tcPr>
            <w:tcW w:w="2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Шардаринский</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Жаушыкум</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Шардара </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Мактаральский</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Кызылкум</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сельский округ Абай </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Дильдабеков</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Мактарал</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Жамбыл</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Арай</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Сарыагашский</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сельский округ Бирлик </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сельский округ Актобе </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r>
      <w:tr>
        <w:trPr>
          <w:trHeight w:val="375" w:hRule="atLeast"/>
        </w:trPr>
        <w:tc>
          <w:tcPr>
            <w:tcW w:w="1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Водохранилище Бугень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Ордабасинский</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Бугень</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Байдибекский</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Бугень</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Арысь </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сельский округ Дермене </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r>
      <w:tr>
        <w:trPr>
          <w:trHeight w:val="375"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Озеро Колькент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Сайрамский</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сельский округ Колькент </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bl>
    <w:bookmarkStart w:name="z10" w:id="2"/>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постановлению</w:t>
      </w:r>
      <w:r>
        <w:br/>
      </w:r>
      <w:r>
        <w:rPr>
          <w:rFonts w:ascii="Times New Roman"/>
          <w:b w:val="false"/>
          <w:i w:val="false"/>
          <w:color w:val="000000"/>
          <w:sz w:val="28"/>
        </w:rPr>
        <w:t>
      акимата Южно-Казахстанской</w:t>
      </w:r>
      <w:r>
        <w:br/>
      </w:r>
      <w:r>
        <w:rPr>
          <w:rFonts w:ascii="Times New Roman"/>
          <w:b w:val="false"/>
          <w:i w:val="false"/>
          <w:color w:val="000000"/>
          <w:sz w:val="28"/>
        </w:rPr>
        <w:t>
      области от 30 июля 2013 года</w:t>
      </w:r>
      <w:r>
        <w:br/>
      </w:r>
      <w:r>
        <w:rPr>
          <w:rFonts w:ascii="Times New Roman"/>
          <w:b w:val="false"/>
          <w:i w:val="false"/>
          <w:color w:val="000000"/>
          <w:sz w:val="28"/>
        </w:rPr>
        <w:t>
      № 201</w:t>
      </w:r>
    </w:p>
    <w:bookmarkEnd w:id="2"/>
    <w:bookmarkStart w:name="z11" w:id="3"/>
    <w:p>
      <w:pPr>
        <w:spacing w:after="0"/>
        <w:ind w:left="0"/>
        <w:jc w:val="left"/>
      </w:pPr>
      <w:r>
        <w:rPr>
          <w:rFonts w:ascii="Times New Roman"/>
          <w:b/>
          <w:i w:val="false"/>
          <w:color w:val="000000"/>
        </w:rPr>
        <w:t xml:space="preserve"> 
Режим хозяйственного использования в пределах водоохранных зон и полос водных объектов и водохозяйственных сооружений Южно-Казахстанской области</w:t>
      </w:r>
    </w:p>
    <w:bookmarkEnd w:id="3"/>
    <w:p>
      <w:pPr>
        <w:spacing w:after="0"/>
        <w:ind w:left="0"/>
        <w:jc w:val="both"/>
      </w:pPr>
      <w:r>
        <w:rPr>
          <w:rFonts w:ascii="Times New Roman"/>
          <w:b w:val="false"/>
          <w:i w:val="false"/>
          <w:color w:val="ff0000"/>
          <w:sz w:val="28"/>
        </w:rPr>
        <w:t xml:space="preserve">      Сноска. Приложение 2 - в редакции постановления акимата Южно-Казахстанской области от 19.08.2014 </w:t>
      </w:r>
      <w:r>
        <w:rPr>
          <w:rFonts w:ascii="Times New Roman"/>
          <w:b w:val="false"/>
          <w:i w:val="false"/>
          <w:color w:val="ff0000"/>
          <w:sz w:val="28"/>
        </w:rPr>
        <w:t>№ 265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p>
    <w:bookmarkStart w:name="z12" w:id="4"/>
    <w:p>
      <w:pPr>
        <w:spacing w:after="0"/>
        <w:ind w:left="0"/>
        <w:jc w:val="both"/>
      </w:pPr>
      <w:r>
        <w:rPr>
          <w:rFonts w:ascii="Times New Roman"/>
          <w:b w:val="false"/>
          <w:i w:val="false"/>
          <w:color w:val="000000"/>
          <w:sz w:val="28"/>
        </w:rPr>
        <w:t>
      1. Согласно </w:t>
      </w:r>
      <w:r>
        <w:rPr>
          <w:rFonts w:ascii="Times New Roman"/>
          <w:b w:val="false"/>
          <w:i w:val="false"/>
          <w:color w:val="000000"/>
          <w:sz w:val="28"/>
        </w:rPr>
        <w:t>статьи 125</w:t>
      </w:r>
      <w:r>
        <w:rPr>
          <w:rFonts w:ascii="Times New Roman"/>
          <w:b w:val="false"/>
          <w:i w:val="false"/>
          <w:color w:val="000000"/>
          <w:sz w:val="28"/>
        </w:rPr>
        <w:t xml:space="preserve"> Водного кодекса Республики Казахстан в пределах водоохранных полос запрещается:</w:t>
      </w:r>
      <w:r>
        <w:br/>
      </w:r>
      <w:r>
        <w:rPr>
          <w:rFonts w:ascii="Times New Roman"/>
          <w:b w:val="false"/>
          <w:i w:val="false"/>
          <w:color w:val="000000"/>
          <w:sz w:val="28"/>
        </w:rPr>
        <w:t>
      1) хозяйственная и иная деятельность, ухудшающая качественное и гидрологическое состояние (загрязнение, засорение, истощение) водных объектов;</w:t>
      </w:r>
      <w:r>
        <w:br/>
      </w:r>
      <w:r>
        <w:rPr>
          <w:rFonts w:ascii="Times New Roman"/>
          <w:b w:val="false"/>
          <w:i w:val="false"/>
          <w:color w:val="000000"/>
          <w:sz w:val="28"/>
        </w:rPr>
        <w:t>
      2) строительство и эксплуатация зданий и сооружений, за исключением водохозяйственных и водозаборных сооружений и их коммуникаций, мостов, мостовых сооружений, причалов, портов, пирсов и иных объектов транспортной инфраструктуры, связанных с деятельностью водного транспорта, объектов по использованию возобновляемых источников энергии (гидродинамической энергии воды), а также рекреационных зон на водном объекте;</w:t>
      </w:r>
      <w:r>
        <w:br/>
      </w:r>
      <w:r>
        <w:rPr>
          <w:rFonts w:ascii="Times New Roman"/>
          <w:b w:val="false"/>
          <w:i w:val="false"/>
          <w:color w:val="000000"/>
          <w:sz w:val="28"/>
        </w:rPr>
        <w:t xml:space="preserve">
      3) предоставление земельных участков под садоводство и дачное строительство; </w:t>
      </w:r>
      <w:r>
        <w:br/>
      </w:r>
      <w:r>
        <w:rPr>
          <w:rFonts w:ascii="Times New Roman"/>
          <w:b w:val="false"/>
          <w:i w:val="false"/>
          <w:color w:val="000000"/>
          <w:sz w:val="28"/>
        </w:rPr>
        <w:t>
      4) эксплуатация существующих объектов, не обеспеченных сооружениями и устройствами, предотвращающими загрязнение водных объектов и их водоохранных зон и полос;</w:t>
      </w:r>
      <w:r>
        <w:br/>
      </w:r>
      <w:r>
        <w:rPr>
          <w:rFonts w:ascii="Times New Roman"/>
          <w:b w:val="false"/>
          <w:i w:val="false"/>
          <w:color w:val="000000"/>
          <w:sz w:val="28"/>
        </w:rPr>
        <w:t>
      5) проведение работ, нарушающих почвенный и травяной покров (в том числе распашка земель, выпас скота, добыча полезных ископаемых), за исключением обработки земель для залужения отдельных участков, посева и посадки леса;</w:t>
      </w:r>
      <w:r>
        <w:br/>
      </w:r>
      <w:r>
        <w:rPr>
          <w:rFonts w:ascii="Times New Roman"/>
          <w:b w:val="false"/>
          <w:i w:val="false"/>
          <w:color w:val="000000"/>
          <w:sz w:val="28"/>
        </w:rPr>
        <w:t>
      6) устройство палаточных городков, постоянных стоянок для транспортных средств, летних лагерей для скота;</w:t>
      </w:r>
      <w:r>
        <w:br/>
      </w:r>
      <w:r>
        <w:rPr>
          <w:rFonts w:ascii="Times New Roman"/>
          <w:b w:val="false"/>
          <w:i w:val="false"/>
          <w:color w:val="000000"/>
          <w:sz w:val="28"/>
        </w:rPr>
        <w:t>
      7) применение всех видов удобрений.</w:t>
      </w:r>
      <w:r>
        <w:br/>
      </w:r>
      <w:r>
        <w:rPr>
          <w:rFonts w:ascii="Times New Roman"/>
          <w:b w:val="false"/>
          <w:i w:val="false"/>
          <w:color w:val="000000"/>
          <w:sz w:val="28"/>
        </w:rPr>
        <w:t>
</w:t>
      </w:r>
      <w:r>
        <w:rPr>
          <w:rFonts w:ascii="Times New Roman"/>
          <w:b w:val="false"/>
          <w:i w:val="false"/>
          <w:color w:val="000000"/>
          <w:sz w:val="28"/>
        </w:rPr>
        <w:t>
      2. Согласно </w:t>
      </w:r>
      <w:r>
        <w:rPr>
          <w:rFonts w:ascii="Times New Roman"/>
          <w:b w:val="false"/>
          <w:i w:val="false"/>
          <w:color w:val="000000"/>
          <w:sz w:val="28"/>
        </w:rPr>
        <w:t>статьи 125</w:t>
      </w:r>
      <w:r>
        <w:rPr>
          <w:rFonts w:ascii="Times New Roman"/>
          <w:b w:val="false"/>
          <w:i w:val="false"/>
          <w:color w:val="000000"/>
          <w:sz w:val="28"/>
        </w:rPr>
        <w:t xml:space="preserve"> Водного кодекса Республики Казахстан в пределах водоохранных зон запрещается:</w:t>
      </w:r>
      <w:r>
        <w:br/>
      </w:r>
      <w:r>
        <w:rPr>
          <w:rFonts w:ascii="Times New Roman"/>
          <w:b w:val="false"/>
          <w:i w:val="false"/>
          <w:color w:val="000000"/>
          <w:sz w:val="28"/>
        </w:rPr>
        <w:t>
      1) ввод в эксплуатацию новых и реконструированных объектов, не обеспеченных сооружениями и устройствами, предотвращающими загрязнение и засорение водных объектов и их водоохранных зон и полос;</w:t>
      </w:r>
      <w:r>
        <w:br/>
      </w:r>
      <w:r>
        <w:rPr>
          <w:rFonts w:ascii="Times New Roman"/>
          <w:b w:val="false"/>
          <w:i w:val="false"/>
          <w:color w:val="000000"/>
          <w:sz w:val="28"/>
        </w:rPr>
        <w:t>
      2) проведение реконструкции зданий, сооружений, коммуникаций и других объектов, а также производство строительных, дноуглубительных и взрывных работ, добыча полезных ископаемых, прокладка кабелей, трубопроводов и других коммуникаций, буровых, земельных и иных работ без проектов, согласованных в установленном порядке с местными исполнительными органами, уполномоченным органом, уполномоченным государственным органом в области охраны окружающей среды, центральным уполномоченным органом по управлению земельными ресурсами, уполномоченными органами в области энергоснабжения и санитарно-эпидемиологического благополучия населения и другими заинтересованными органами;</w:t>
      </w:r>
      <w:r>
        <w:br/>
      </w:r>
      <w:r>
        <w:rPr>
          <w:rFonts w:ascii="Times New Roman"/>
          <w:b w:val="false"/>
          <w:i w:val="false"/>
          <w:color w:val="000000"/>
          <w:sz w:val="28"/>
        </w:rPr>
        <w:t>
      3) размещение и строительство складов для хранения удобрений, пестицидов, ядохимикатов и нефтепродуктов, пунктов технического обслуживания, мойки транспортных средств и сельскохозяйственной техники, механических мастерских, устройство свалок бытовых и промышленных отходов, площадок для заправки аппаратуры пестицидами и ядохимикатами, взлетно-посадочных полос для проведения авиационно-химических работ, а также размещение других объектов, отрицательно влияющих на качество воды;</w:t>
      </w:r>
      <w:r>
        <w:br/>
      </w:r>
      <w:r>
        <w:rPr>
          <w:rFonts w:ascii="Times New Roman"/>
          <w:b w:val="false"/>
          <w:i w:val="false"/>
          <w:color w:val="000000"/>
          <w:sz w:val="28"/>
        </w:rPr>
        <w:t>
      4) размещение животноводческих ферм и комплексов, накопителей сточных вод, полей орошения сточными водами, кладбищ, скотомогильников (биотермических ям), а также других объектов, обусловливающих опасность микробного загрязнения поверхностных и подземных вод;</w:t>
      </w:r>
      <w:r>
        <w:br/>
      </w:r>
      <w:r>
        <w:rPr>
          <w:rFonts w:ascii="Times New Roman"/>
          <w:b w:val="false"/>
          <w:i w:val="false"/>
          <w:color w:val="000000"/>
          <w:sz w:val="28"/>
        </w:rPr>
        <w:t>
      5) выпас скота с превышением нормы нагрузки, купание и санитарная обработка скота и другие виды хозяйственной деятельности, ухудшающие режим водоемов;</w:t>
      </w:r>
      <w:r>
        <w:br/>
      </w:r>
      <w:r>
        <w:rPr>
          <w:rFonts w:ascii="Times New Roman"/>
          <w:b w:val="false"/>
          <w:i w:val="false"/>
          <w:color w:val="000000"/>
          <w:sz w:val="28"/>
        </w:rPr>
        <w:t>
      6) применение способа авиаобработки ядохимикатами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w:t>
      </w:r>
      <w:r>
        <w:br/>
      </w:r>
      <w:r>
        <w:rPr>
          <w:rFonts w:ascii="Times New Roman"/>
          <w:b w:val="false"/>
          <w:i w:val="false"/>
          <w:color w:val="000000"/>
          <w:sz w:val="28"/>
        </w:rPr>
        <w:t>
      7) применение пестицидов, на которые не установлены предельно допустимые концентрации, внесение удобрений по снежному покрову, а также использование в качестве удобрений необезвреженных навозосодержащих сточных вод и стойких хлорорганических ядохимикатов.</w:t>
      </w:r>
      <w:r>
        <w:br/>
      </w:r>
      <w:r>
        <w:rPr>
          <w:rFonts w:ascii="Times New Roman"/>
          <w:b w:val="false"/>
          <w:i w:val="false"/>
          <w:color w:val="000000"/>
          <w:sz w:val="28"/>
        </w:rPr>
        <w:t>
      При необходимости проведения вынужденной санитарной обработки в водоохранной зоне допускается применение мало- и среднетоксичных нестойких пестицидов.</w:t>
      </w:r>
    </w:p>
    <w:bookmarkEnd w:id="4"/>
    <w:bookmarkStart w:name="z14" w:id="5"/>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постановлению</w:t>
      </w:r>
      <w:r>
        <w:br/>
      </w:r>
      <w:r>
        <w:rPr>
          <w:rFonts w:ascii="Times New Roman"/>
          <w:b w:val="false"/>
          <w:i w:val="false"/>
          <w:color w:val="000000"/>
          <w:sz w:val="28"/>
        </w:rPr>
        <w:t>
      акимата Южно-Казахстанской</w:t>
      </w:r>
      <w:r>
        <w:br/>
      </w:r>
      <w:r>
        <w:rPr>
          <w:rFonts w:ascii="Times New Roman"/>
          <w:b w:val="false"/>
          <w:i w:val="false"/>
          <w:color w:val="000000"/>
          <w:sz w:val="28"/>
        </w:rPr>
        <w:t>
      области от 30 июля 2013 года</w:t>
      </w:r>
      <w:r>
        <w:br/>
      </w:r>
      <w:r>
        <w:rPr>
          <w:rFonts w:ascii="Times New Roman"/>
          <w:b w:val="false"/>
          <w:i w:val="false"/>
          <w:color w:val="000000"/>
          <w:sz w:val="28"/>
        </w:rPr>
        <w:t>
      № 201</w:t>
      </w:r>
    </w:p>
    <w:bookmarkEnd w:id="5"/>
    <w:bookmarkStart w:name="z15" w:id="6"/>
    <w:p>
      <w:pPr>
        <w:spacing w:after="0"/>
        <w:ind w:left="0"/>
        <w:jc w:val="left"/>
      </w:pPr>
      <w:r>
        <w:rPr>
          <w:rFonts w:ascii="Times New Roman"/>
          <w:b/>
          <w:i w:val="false"/>
          <w:color w:val="000000"/>
        </w:rPr>
        <w:t xml:space="preserve"> 
ПЕРЕЧЕНЬ </w:t>
      </w:r>
      <w:r>
        <w:br/>
      </w:r>
      <w:r>
        <w:rPr>
          <w:rFonts w:ascii="Times New Roman"/>
          <w:b/>
          <w:i w:val="false"/>
          <w:color w:val="000000"/>
        </w:rPr>
        <w:t>
постановлений акимата Южно-Казахстанской области утративших силу</w:t>
      </w:r>
    </w:p>
    <w:bookmarkEnd w:id="6"/>
    <w:bookmarkStart w:name="z16" w:id="7"/>
    <w:p>
      <w:pPr>
        <w:spacing w:after="0"/>
        <w:ind w:left="0"/>
        <w:jc w:val="both"/>
      </w:pPr>
      <w:r>
        <w:rPr>
          <w:rFonts w:ascii="Times New Roman"/>
          <w:b w:val="false"/>
          <w:i w:val="false"/>
          <w:color w:val="000000"/>
          <w:sz w:val="28"/>
        </w:rPr>
        <w:t>
      1. Постановление акимата Южно-Казахстанской области от 12 декабря 2007 года </w:t>
      </w:r>
      <w:r>
        <w:rPr>
          <w:rFonts w:ascii="Times New Roman"/>
          <w:b w:val="false"/>
          <w:i w:val="false"/>
          <w:color w:val="000000"/>
          <w:sz w:val="28"/>
        </w:rPr>
        <w:t>№ 384</w:t>
      </w:r>
      <w:r>
        <w:rPr>
          <w:rFonts w:ascii="Times New Roman"/>
          <w:b w:val="false"/>
          <w:i w:val="false"/>
          <w:color w:val="000000"/>
          <w:sz w:val="28"/>
        </w:rPr>
        <w:t xml:space="preserve"> «О водоохранных зонах и полосах и их режиме хозяйственного использования рек Кошкар-Ата, Карасу города Шымкент Южно-Казахстанской области», (зарегистрировано в Реестре государственной регистрации нормативных правовых актов за № 1970, опубликовано 9 января 2008 года в газете «Южный Казахстан»).</w:t>
      </w:r>
      <w:r>
        <w:br/>
      </w:r>
      <w:r>
        <w:rPr>
          <w:rFonts w:ascii="Times New Roman"/>
          <w:b w:val="false"/>
          <w:i w:val="false"/>
          <w:color w:val="000000"/>
          <w:sz w:val="28"/>
        </w:rPr>
        <w:t>
</w:t>
      </w:r>
      <w:r>
        <w:rPr>
          <w:rFonts w:ascii="Times New Roman"/>
          <w:b w:val="false"/>
          <w:i w:val="false"/>
          <w:color w:val="000000"/>
          <w:sz w:val="28"/>
        </w:rPr>
        <w:t>
      2. Постановление акимата Южно-Казахстанской области от 15 сентября 2010 года </w:t>
      </w:r>
      <w:r>
        <w:rPr>
          <w:rFonts w:ascii="Times New Roman"/>
          <w:b w:val="false"/>
          <w:i w:val="false"/>
          <w:color w:val="000000"/>
          <w:sz w:val="28"/>
        </w:rPr>
        <w:t>№ 324</w:t>
      </w:r>
      <w:r>
        <w:rPr>
          <w:rFonts w:ascii="Times New Roman"/>
          <w:b w:val="false"/>
          <w:i w:val="false"/>
          <w:color w:val="000000"/>
          <w:sz w:val="28"/>
        </w:rPr>
        <w:t xml:space="preserve"> «О водоохранных зонах и полосах и их режиме хозяйственного использования на реках Бадам, Арысь, Машат, Аксу, Келес, Боралдай, Шаян, Сайрамсу, Буржар, прудов Текесу, Узынбулак, Ащи, Шилтер, Тогыс, Боген, Бадам на озерах Кызылколь, Колкент на территориях Тюлькубасского, Ордабасинского, Байдибекского, Сарыагашского, Казыгуртского, Сузакского, Сайрамского, Толебийского, Отырарского районов и городов Шымкент, Арысь, водохранилища Шардара в Шардаринском, Мактаральском, Сарыагашском районах Южно-Казахстанской области», (зарегистрировано в Реестре государственной регистрации нормативных правовых актов за № 2038, опубликовано 15 октября 2010 года в газете «Южный Казахстан»).</w:t>
      </w:r>
      <w:r>
        <w:br/>
      </w:r>
      <w:r>
        <w:rPr>
          <w:rFonts w:ascii="Times New Roman"/>
          <w:b w:val="false"/>
          <w:i w:val="false"/>
          <w:color w:val="000000"/>
          <w:sz w:val="28"/>
        </w:rPr>
        <w:t>
</w:t>
      </w:r>
      <w:r>
        <w:rPr>
          <w:rFonts w:ascii="Times New Roman"/>
          <w:b w:val="false"/>
          <w:i w:val="false"/>
          <w:color w:val="000000"/>
          <w:sz w:val="28"/>
        </w:rPr>
        <w:t>
      3. Постановление акимата Южно-Казахстанской области от 29 ноября 2011 года </w:t>
      </w:r>
      <w:r>
        <w:rPr>
          <w:rFonts w:ascii="Times New Roman"/>
          <w:b w:val="false"/>
          <w:i w:val="false"/>
          <w:color w:val="000000"/>
          <w:sz w:val="28"/>
        </w:rPr>
        <w:t>№ 314</w:t>
      </w:r>
      <w:r>
        <w:rPr>
          <w:rFonts w:ascii="Times New Roman"/>
          <w:b/>
          <w:i w:val="false"/>
          <w:color w:val="000000"/>
          <w:sz w:val="28"/>
        </w:rPr>
        <w:t xml:space="preserve"> «</w:t>
      </w:r>
      <w:r>
        <w:rPr>
          <w:rFonts w:ascii="Times New Roman"/>
          <w:b w:val="false"/>
          <w:i w:val="false"/>
          <w:color w:val="000000"/>
          <w:sz w:val="28"/>
        </w:rPr>
        <w:t>О водоохранных зонах и полосах и режиме их хозяйственного использования на территориях Байдибекского, Казыгуртского, Ордабасинского, Сайрамского, Сарыагашского, Тюлькубасского, Толебийского районов Южно-Казахстанской области», (зарегистрировано в Реестре государственной регистрации нормативных правовых актов за № 2066, опубликовано 10 января 2012 года в газете «Южный Казахстан»).</w:t>
      </w:r>
      <w:r>
        <w:br/>
      </w:r>
      <w:r>
        <w:rPr>
          <w:rFonts w:ascii="Times New Roman"/>
          <w:b w:val="false"/>
          <w:i w:val="false"/>
          <w:color w:val="000000"/>
          <w:sz w:val="28"/>
        </w:rPr>
        <w:t>
</w:t>
      </w:r>
      <w:r>
        <w:rPr>
          <w:rFonts w:ascii="Times New Roman"/>
          <w:b w:val="false"/>
          <w:i w:val="false"/>
          <w:color w:val="000000"/>
          <w:sz w:val="28"/>
        </w:rPr>
        <w:t>
      4. Постановление акимата Южно-Казахстанской области от 21 февраля 2012 года </w:t>
      </w:r>
      <w:r>
        <w:rPr>
          <w:rFonts w:ascii="Times New Roman"/>
          <w:b w:val="false"/>
          <w:i w:val="false"/>
          <w:color w:val="000000"/>
          <w:sz w:val="28"/>
        </w:rPr>
        <w:t>№ 48</w:t>
      </w:r>
      <w:r>
        <w:rPr>
          <w:rFonts w:ascii="Times New Roman"/>
          <w:b w:val="false"/>
          <w:i w:val="false"/>
          <w:color w:val="000000"/>
          <w:sz w:val="28"/>
        </w:rPr>
        <w:t xml:space="preserve"> «О внесении изменения в постановление акимата Южно-Казахстанской области от 29 ноября 2011 года № 314 «О водоохранных зонах и полосах и режиме их хозяйственного использования на территориях Байдибекского, Казыгуртского, Ордабасинского, Сайрамского, Сарыагашского, Тюлькубасского, Толебийского районов Южно-Казахстанской области», (зарегистрировано в Реестре государственной регистрации нормативных правовых актов за № 2071, опубликовано 29 марта 2012 года в газете «Южный Казахстан»).</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