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a7a5" w14:textId="ed9a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7 декабря 2012 года № 9/71-V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28 августа 2013 года № 17/146-V. Зарегистрировано Департаментом юстиции Южно-Казахстанской области 4 сентября 2013 года № 2374. Утратило силу в связи с истечением срока применения - (письмо областного маслихата Южно-Казахстанской области от 5 мая 2014 года № 476-1)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05.05.2014 № 476-1).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 (зарегистрировано в Реестре государственной регистрации нормативных правовых актов за № 2172, опубликовано 26 декабря 2012 года в газете «Южный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«2 072 863» заменить цифрами «2 021 222»;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«Представительные, исполнительные и другие органы, выполняющие общие функции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«1 142 998» заменить цифрами «1 091 357»;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120 «Аппарат акима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«876 550» заменить цифрами «824 909»;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001 «Услуги по обеспечению деятельности акима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«785 102» заменить цифрами «736 161»;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004 «Капитальные расходы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«18 290» заменить цифрами «15 590»;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«Оборона»: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подгруппу 1 «Военные нужды»: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120 с бюджетными программами 010, 011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84"/>
        <w:gridCol w:w="8485"/>
        <w:gridCol w:w="1947"/>
      </w:tblGrid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21 334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20 117</w:t>
            </w:r>
          </w:p>
        </w:tc>
      </w:tr>
      <w:tr>
        <w:trPr>
          <w:trHeight w:val="6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администратору бюджетной программы 250 «Управление по мобилизационной подготовке, гражданской обороне, организации предупреждения и ликвидации аварий и стихийных бедствий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«50 563» заменить цифрами «29 229»;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003 «Мероприятия в рамках исполнения всеобщей воинской обязанности»: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«41 642» заменить цифрами «21 525»;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007 «Подготовка территориальной обороны и территориальная оборона областного масштаба»: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«8 921» заменить цифрами «7 704»;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«Организация работы по чрезвычайным ситуациям»: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120 с бюджетной программой 012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7"/>
        <w:gridCol w:w="8292"/>
        <w:gridCol w:w="1915"/>
      </w:tblGrid>
      <w:tr>
        <w:trPr>
          <w:trHeight w:val="27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администратору бюджетной программы 250 «Управление по мобилизационной подготовке, гражданской обороне, организации предупреждения и ликвидации аварий и стихийных бедствий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«778 453» заменить цифрами «768 442»;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005 «Мобилизационная подготовка и мобилизация областного масштаба»: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«63 808» заменить цифрами «53 797»;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«54 794 318» заменить цифрами «54 810 568»;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«25 180 569» заменить цифрами «25 196 819»;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276 с бюджетными программами 001, 003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7"/>
        <w:gridCol w:w="8292"/>
        <w:gridCol w:w="1915"/>
      </w:tblGrid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группе 06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«4 159 600» заменить цифрами «4 182 959»;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социальной помощи 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«782 191» заменить цифрами «805 550»;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270 с бюджетными программами 001, 003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7"/>
        <w:gridCol w:w="8292"/>
        <w:gridCol w:w="1915"/>
      </w:tblGrid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23 359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группе 11 «Промышленность, 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«468 685» заменить цифрами «466 363»;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подгруппу 1 «Промышленность» с цифрами «2 322»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бюджетной программы 265 «Управление предпринимательства и промышленности области» с цифрами «2 322»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012 «Развитие инфраструктуры специальной экономической зоны «Оңтүстік» с цифрами «2 322»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«10 386 071» заменить цифрами «10 400 425»;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подгруппу 1 «Регулирование экономической деятельности» с цифрами «118 227»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бюджетной программы 265 «Управление предпринимательства и промышленности области» с цифрами «118 227»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«Услуги по реализации государственной политики на местном уровне в области развития предпринимательства и промышленности» с цифрами «109 563»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«Капитальные расходы государственного органа» с цифрами «747»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«Капитальные расходы подведомственных государственных учреждений и организаций» с цифрами «7 917»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«Поддержка предпринимательской деятельности и защита конкуренции»: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бюджетной программы 265 «Управление предпринимательства и промышленности области» с цифрами «61 995»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011 «Поддержка предпринимательской деятельности» с цифрами «61 995»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бюджетной программы 266 с программой 008,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466"/>
        <w:gridCol w:w="1802"/>
      </w:tblGrid>
      <w:tr>
        <w:trPr>
          <w:trHeight w:val="5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подгруппе 9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«10 205 849» заменить цифрами «10 338 430»;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бюджетной программы 265 «Управление предпринимательства и промышленности области» с цифрами «2 308 754»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«Поддержка частного предпринимательства в рамках программы «Дорожная карта бизнеса - 2020»» с цифрами «90 000»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«Реализация Стратегии индустриально-инновационного развития» с цифрами «111 154»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«Субсидирование процентной ставки по кредитам в рамках программы «Дорожная карта бизнеса -2020»» с цифрами «1 967 600»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«Частичное гарантирование кредитов малому и среднему бизнесу в рамках программы «Дорожная карта бизнеса - 2020»» с цифрами «100 000»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«Сервисная поддержка ведения бизнеса в рамках программы «Дорожная карта бизнеса - 2020»» с цифрами «40 000»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266 с программами 001, 003, 004, 005, 010, 011, 012, 032 и администратором бюджетных программ 269 с программами 001, 003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7688"/>
        <w:gridCol w:w="2420"/>
      </w:tblGrid>
      <w:tr>
        <w:trPr>
          <w:trHeight w:val="4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2 429 303</w:t>
            </w:r>
          </w:p>
        </w:tc>
      </w:tr>
      <w:tr>
        <w:trPr>
          <w:trHeight w:val="72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109 563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113 476</w:t>
            </w:r>
          </w:p>
        </w:tc>
      </w:tr>
      <w:tr>
        <w:trPr>
          <w:trHeight w:val="4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1 967 600</w:t>
            </w:r>
          </w:p>
        </w:tc>
      </w:tr>
      <w:tr>
        <w:trPr>
          <w:trHeight w:val="70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12 032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разделе III «ЧИСТОЕ БЮДЖЕТНОЕ КРЕДИТОВАНИЕ»: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«БЮДЖЕТНЫЕ КРЕДИТЫ»: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социальной помощи 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бюджетной программы 265 «Управление предпринимательства и промышленности области» с цифрами «3 000 000»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009 «Предоставление бюджетных кредитов для содействия развитию предпринимательства на селе в рамках Дорожной карты занятости 2020» с цифрами «3 000 000»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бюджетной программы 266 с программой 006,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936"/>
        <w:gridCol w:w="7720"/>
        <w:gridCol w:w="2408"/>
      </w:tblGrid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разделе IV «САЛЬДО ПО ОПЕРАЦИЯМ С ФИНАНСОВЫМИ АКТИВАМИ»: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«ПРИОБРЕТЕНИЕ ФИНАНСОВЫХ АКТИВОВ»: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бюджетной программы 265 «Управление предпринимательства и промышленности области» с цифрами «1 000 000»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065 «Формирование или увеличение уставного капитала юридических лиц» с цифрами «1 000 000»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бюджетной программы 266 с программой 065,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948"/>
        <w:gridCol w:w="7487"/>
        <w:gridCol w:w="2617"/>
      </w:tblGrid>
      <w:tr>
        <w:trPr>
          <w:trHeight w:val="5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Т. Баймаханов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