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13286" w14:textId="f613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Южно-Казахстанского областного маслихата от 7 декабря 2012 года № 9/71-V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25 октября 2013 года № 19/166-V. Зарегистрировано Департаментом юстиции Южно-Казахстанской области 28 октября 2013 года № 2388. Утратило силу в связи с истечением срока применения - (письмо областного маслихата Южно-Казахстанской области от 5 мая 2014 года № 476-1)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областного маслихата Южно-Казахстанской области от 05.05.2014 № 476-1).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7 декабря 2012 года № 9/71-V «Об областном бюджете на 2013-2015 годы»  (зарегистрировано в Реестре государственной регистрации нормативных правовых актов за № 2172, опубликовано 26 декабря 2012 года в газете «Южный Казахстан»)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Южно-Казахстанской области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327 371 137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13 446 856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1 491 049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312 424 232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327 697 661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3 540 509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4 301 019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760 510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1 000 000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- 1 000 000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- 4 867 033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4 867 033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Установить на 2013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бюджеты районов (городов областного значения), кроме районов Байдибек, Мактааральского, Ордабасынского, Тюлькубасского и Шардаринского, городов Шымкент, Кентау и Туркестан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района Байдибек – 56,5%;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Мактааральского района – 52,7%;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Ордабасынского района – 57,1%;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Тюлькубасского района – 56%;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Шардаринского района – 71,5%;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города Шымкент – 87%;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города Кентау – 75%;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города Туркестан - 86%;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районов (городов областного значения), кроме районов Байдибек, Мактааральского, Ордабасынского и Шардаринского, городов Шымкент, Кентау и Туркестан - 50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43,5%;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Мактааральского района – 47,3%;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Ордабасынского района – 42,9%;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Тюлькубасского района – 44%;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Шардаринского района – 28,5%;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Шымкент – 13%;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Кентау – 25%;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города Туркестан – 14%.»;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четырнадцатым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реализацию бюджетных инвестиционных проектов в рамках Программы развития моногородов на 2012-2020 годы.»;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Ш. Жамалбек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 Ержан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октября 2013 года № 19/166-V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7 декабря 2012 года № 9/71-V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703"/>
        <w:gridCol w:w="724"/>
        <w:gridCol w:w="683"/>
        <w:gridCol w:w="6939"/>
        <w:gridCol w:w="249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327 371 137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13 446 856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13 446 856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6 836 658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6 836 658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5 435 939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5 435 939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1 174 259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1 174 259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1 491 049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1 491 049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169 088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13 589</w:t>
            </w:r>
          </w:p>
        </w:tc>
      </w:tr>
      <w:tr>
        <w:trPr>
          <w:trHeight w:val="48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100 178</w:t>
            </w:r>
          </w:p>
        </w:tc>
      </w:tr>
      <w:tr>
        <w:trPr>
          <w:trHeight w:val="46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10 876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44 445</w:t>
            </w:r>
          </w:p>
        </w:tc>
      </w:tr>
      <w:tr>
        <w:trPr>
          <w:trHeight w:val="12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1 036 805</w:t>
            </w:r>
          </w:p>
        </w:tc>
      </w:tr>
      <w:tr>
        <w:trPr>
          <w:trHeight w:val="15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1 036 805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285 156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285 156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312 424 232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312 424 232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576 076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576 076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311 848 156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311 848 156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    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327 697 661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2 017 287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1 102 597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51 025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49 251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1 774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829 774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751 026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57 658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221 798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220 898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123 804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123 804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119 949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</w:t>
            </w:r>
          </w:p>
        </w:tc>
      </w:tr>
      <w:tr>
        <w:trPr>
          <w:trHeight w:val="9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199 473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199 473</w:t>
            </w:r>
          </w:p>
        </w:tc>
      </w:tr>
      <w:tr>
        <w:trPr>
          <w:trHeight w:val="76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187 018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4 295</w:t>
            </w:r>
          </w:p>
        </w:tc>
      </w:tr>
      <w:tr>
        <w:trPr>
          <w:trHeight w:val="9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591 413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591 413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591 413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677 423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50 563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21 334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20 117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</w:t>
            </w:r>
          </w:p>
        </w:tc>
      </w:tr>
      <w:tr>
        <w:trPr>
          <w:trHeight w:val="7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29 229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21 525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626 860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616 849</w:t>
            </w:r>
          </w:p>
        </w:tc>
      </w:tr>
      <w:tr>
        <w:trPr>
          <w:trHeight w:val="9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57 170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53 797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443 878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9 568 578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9 568 578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9 566 396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8 654 002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626 068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38 856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119 977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101 693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11 775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57 015 428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13 322 629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13 322 629</w:t>
            </w:r>
          </w:p>
        </w:tc>
      </w:tr>
      <w:tr>
        <w:trPr>
          <w:trHeight w:val="10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11 587 712</w:t>
            </w:r>
          </w:p>
        </w:tc>
      </w:tr>
      <w:tr>
        <w:trPr>
          <w:trHeight w:val="9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1 734 917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7 994 786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5 393 360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2 035 114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2 728 128</w:t>
            </w:r>
          </w:p>
        </w:tc>
      </w:tr>
      <w:tr>
        <w:trPr>
          <w:trHeight w:val="12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286 790</w:t>
            </w:r>
          </w:p>
        </w:tc>
      </w:tr>
      <w:tr>
        <w:trPr>
          <w:trHeight w:val="10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343 328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2 601 426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2 257 231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344 195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8 045 668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548 293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537 759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7 497 375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7 497 375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253 030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253 030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253 030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27 399 315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628 749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628 749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5 017 356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89 407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43 658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298 559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312 740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100 064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</w:t>
            </w:r>
          </w:p>
        </w:tc>
      </w:tr>
      <w:tr>
        <w:trPr>
          <w:trHeight w:val="12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463 045</w:t>
            </w:r>
          </w:p>
        </w:tc>
      </w:tr>
      <w:tr>
        <w:trPr>
          <w:trHeight w:val="9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241 891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1 833 863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1 617 193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21 736 660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19 250 146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2 486 514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16 550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74 450 657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415 161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415 161</w:t>
            </w:r>
          </w:p>
        </w:tc>
      </w:tr>
      <w:tr>
        <w:trPr>
          <w:trHeight w:val="14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415 161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1 179 938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1 179 938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747 319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173 011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259 608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37 704 946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37 704 946</w:t>
            </w:r>
          </w:p>
        </w:tc>
      </w:tr>
      <w:tr>
        <w:trPr>
          <w:trHeight w:val="9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7 533 669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522 250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430 545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104 117</w:t>
            </w:r>
          </w:p>
        </w:tc>
      </w:tr>
      <w:tr>
        <w:trPr>
          <w:trHeight w:val="9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774 113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526 066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3 934 039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55 631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2 754 307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21 070 209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13 028 517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13 028 517</w:t>
            </w:r>
          </w:p>
        </w:tc>
      </w:tr>
      <w:tr>
        <w:trPr>
          <w:trHeight w:val="12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8 293 262</w:t>
            </w:r>
          </w:p>
        </w:tc>
      </w:tr>
      <w:tr>
        <w:trPr>
          <w:trHeight w:val="10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3 138 369</w:t>
            </w:r>
          </w:p>
        </w:tc>
      </w:tr>
      <w:tr>
        <w:trPr>
          <w:trHeight w:val="7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1 596 886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2 207 138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2 207 138</w:t>
            </w:r>
          </w:p>
        </w:tc>
      </w:tr>
      <w:tr>
        <w:trPr>
          <w:trHeight w:val="9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2 177 151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29 987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19 914 957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9 849 200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124 512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1 037 870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54 177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61 893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137 410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6 627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8 387 316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10 065 757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9 913 985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151 772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4 132 789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2 992 289</w:t>
            </w:r>
          </w:p>
        </w:tc>
      </w:tr>
      <w:tr>
        <w:trPr>
          <w:trHeight w:val="48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2 207 412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458 052</w:t>
            </w:r>
          </w:p>
        </w:tc>
      </w:tr>
      <w:tr>
        <w:trPr>
          <w:trHeight w:val="9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224 017</w:t>
            </w:r>
          </w:p>
        </w:tc>
      </w:tr>
      <w:tr>
        <w:trPr>
          <w:trHeight w:val="10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953 145</w:t>
            </w:r>
          </w:p>
        </w:tc>
      </w:tr>
      <w:tr>
        <w:trPr>
          <w:trHeight w:val="7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232 202</w:t>
            </w:r>
          </w:p>
        </w:tc>
      </w:tr>
      <w:tr>
        <w:trPr>
          <w:trHeight w:val="9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339 996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723 037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664 932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58 105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61 840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61 840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331 063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331 063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331 063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809 437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784 725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94 654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122 998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88 705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текущих мероприятий в рамках Дорожной карты занятости 2020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5 664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381 506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78 493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24 712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23 752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30 779 822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7 321 994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35 723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24 418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24 418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8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3 998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253 183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253 183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7 001 335</w:t>
            </w:r>
          </w:p>
        </w:tc>
      </w:tr>
      <w:tr>
        <w:trPr>
          <w:trHeight w:val="7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4 469 720</w:t>
            </w:r>
          </w:p>
        </w:tc>
      </w:tr>
      <w:tr>
        <w:trPr>
          <w:trHeight w:val="9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2 523 069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Дорожной карты занятости 2020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8 546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3 337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3 337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23 397 828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23 397 828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99 126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426 186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6 834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7 049 631</w:t>
            </w:r>
          </w:p>
        </w:tc>
      </w:tr>
      <w:tr>
        <w:trPr>
          <w:trHeight w:val="75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3 957 104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7 552 943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2 066 757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2 239 247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11 779 058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5 164 891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2 212 949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37 365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414 010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294 657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880 774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464 470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121 126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2 951 942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2 951 942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4 781 756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954 509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954 509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3 827 247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232 375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3 514 309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2 426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34 298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1 161 346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388 514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325 376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252 370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252 370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476 627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476 627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43 835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22 471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19 778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104 172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104 172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10 402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6 351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87 419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566 893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311 167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299 998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2 915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8 254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253 800</w:t>
            </w:r>
          </w:p>
        </w:tc>
      </w:tr>
      <w:tr>
        <w:trPr>
          <w:trHeight w:val="46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177 513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61 669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школ-интернатов для одаренных в спорте детей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9 137 612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9 137 612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9 137 612</w:t>
            </w:r>
          </w:p>
        </w:tc>
      </w:tr>
      <w:tr>
        <w:trPr>
          <w:trHeight w:val="7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45 922</w:t>
            </w:r>
          </w:p>
        </w:tc>
      </w:tr>
      <w:tr>
        <w:trPr>
          <w:trHeight w:val="7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9 091 690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20 635 221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12 076 421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11 933 526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91 036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470 909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87 220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1 637 360</w:t>
            </w:r>
          </w:p>
        </w:tc>
      </w:tr>
      <w:tr>
        <w:trPr>
          <w:trHeight w:val="5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1 202 568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939 631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186 606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1 865 594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390 000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4 267 746</w:t>
            </w:r>
          </w:p>
        </w:tc>
      </w:tr>
      <w:tr>
        <w:trPr>
          <w:trHeight w:val="14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14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208 061</w:t>
            </w:r>
          </w:p>
        </w:tc>
      </w:tr>
      <w:tr>
        <w:trPr>
          <w:trHeight w:val="9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108 955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127 809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127 809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15 086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4 111 285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3 678 662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126 925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3 551 737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432 623</w:t>
            </w:r>
          </w:p>
        </w:tc>
      </w:tr>
      <w:tr>
        <w:trPr>
          <w:trHeight w:val="9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432 623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581 871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581 871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581 426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1 358 948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763 158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100 793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349 431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237 373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1 857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73 704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595 790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595 790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39 995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37 811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2 184</w:t>
            </w:r>
          </w:p>
        </w:tc>
      </w:tr>
      <w:tr>
        <w:trPr>
          <w:trHeight w:val="6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2 466 701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2 466 701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49 420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1 665 362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34 029</w:t>
            </w:r>
          </w:p>
        </w:tc>
      </w:tr>
      <w:tr>
        <w:trPr>
          <w:trHeight w:val="9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717 890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461 280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"Оңтүстік"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460 280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329 948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94 442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231 531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130 332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49 506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14 155 752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13 180 384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13 180 384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2 713 712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4 816 794</w:t>
            </w:r>
          </w:p>
        </w:tc>
      </w:tr>
      <w:tr>
        <w:trPr>
          <w:trHeight w:val="7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186 510</w:t>
            </w:r>
          </w:p>
        </w:tc>
      </w:tr>
      <w:tr>
        <w:trPr>
          <w:trHeight w:val="10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4 163 368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975 368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975 368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70 504</w:t>
            </w:r>
          </w:p>
        </w:tc>
      </w:tr>
      <w:tr>
        <w:trPr>
          <w:trHeight w:val="5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161 127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162 532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578 720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10 720 773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61 995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61 995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10 658 778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280 000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1 700 263</w:t>
            </w:r>
          </w:p>
        </w:tc>
      </w:tr>
      <w:tr>
        <w:trPr>
          <w:trHeight w:val="10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52 403</w:t>
            </w:r>
          </w:p>
        </w:tc>
      </w:tr>
      <w:tr>
        <w:trPr>
          <w:trHeight w:val="9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1 274 638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373 222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2 422 139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109 563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106 352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1 990 600</w:t>
            </w:r>
          </w:p>
        </w:tc>
      </w:tr>
      <w:tr>
        <w:trPr>
          <w:trHeight w:val="7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77 000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12 960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10 365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2 595</w:t>
            </w:r>
          </w:p>
        </w:tc>
      </w:tr>
      <w:tr>
        <w:trPr>
          <w:trHeight w:val="25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6 243 416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4 891 588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1 089 095</w:t>
            </w:r>
          </w:p>
        </w:tc>
      </w:tr>
      <w:tr>
        <w:trPr>
          <w:trHeight w:val="9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262 733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90 994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90 994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90 994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90 994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82 074 987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82 074 987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82 074 987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80 172 751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254 842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89 563</w:t>
            </w:r>
          </w:p>
        </w:tc>
      </w:tr>
      <w:tr>
        <w:trPr>
          <w:trHeight w:val="9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1 443 642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114 189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3 540 509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4 301 019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78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870 000</w:t>
            </w:r>
          </w:p>
        </w:tc>
      </w:tr>
      <w:tr>
        <w:trPr>
          <w:trHeight w:val="73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431 019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431 019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431 019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431 019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760 510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760 510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760 510</w:t>
            </w:r>
          </w:p>
        </w:tc>
      </w:tr>
      <w:tr>
        <w:trPr>
          <w:trHeight w:val="49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760 403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51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-4 867 033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4 867 033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