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6515" w14:textId="dd06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субсидируемых видов биоагентов (энтомофагов) и биопрепаратов, а также нормативы субсидий, на 1 грамм (штук) биоагентов (энтомофагов) и биопрепаратов, приобретенных у поставщиков и отечественных производителей биоагентов (энтомофагов) и биопрепаратов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3 декабря 2013 года № 336. Зарегистрировано Департаментом юстиции Южно-Казахстанской области 11 декабря 2013 года № 2422. Утратило силу постановлением акимата Южно-Казахстанской области от 16 сентября 2014 года № 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Южно-Казахстанской области от 16.09.2014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целевых текущих трансфертов областными бюджетами, бюджетами городов Астаны и Алматы на 2013 год на удешевление сельскохозяйственным товаропроизводителям стоимости биоагентов (энтомофагов) и биопрепаратов, предназначенных для обработки сельскохозяйственных культур в целях защиты растений, утвержденных постановлением Правительства Республики Казахстан от 9 сентября 2013 года № 943,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субсидируемые виды биоагентов (энтомофагов) и биопрепаратов, а также нормативы бюджетных субсидий, на 1 грамм (штук) биоагентов (энтомофагов) и биопрепаратов, приобретенных у поставщиков и отечественных производителей биоагентов (энтомофагов) и биопрепаратов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Оспанова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Мырзахметов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декабря 2013 года № 336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Субсидируемые виды биоагентов (энтомофагов) и биопрепаратов, а также нормативы бюджетных субсидий, на 1 грамм (штук) биоагентов (энтомофагов) и биопрепаратов, приобретенных у поставщиков и отечественных производителей биоагентов (энтомофагов) и биопрепаратов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053"/>
        <w:gridCol w:w="2358"/>
        <w:gridCol w:w="2693"/>
        <w:gridCol w:w="1983"/>
      </w:tblGrid>
      <w:tr>
        <w:trPr>
          <w:trHeight w:val="10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биоагентов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Трихограмма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Габробракон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Златоглазка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