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5404" w14:textId="5fb5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аппарата акима Южно-Казахстанской области и исполнительных органов, финансируемых из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ноября 2013 года № 325. Зарегистрировано Департаментом юстиции Южно-Казахстанской области 11 декабря 2013 года № 2424. Утратило силу постановлением акимата Южно-Казахстанской области от 28 декабря 2015 года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28.12.2015 № 438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«О внесении изменений в Указ Президента Республики Казахстан от 3 мая 2005 года № 1567 «О Кодексе чести государственных служащих Республики Казахстан»,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аппарата акима Южно-Казахстанской области и исполнительных органов, финансируемых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ноября 2013 года № 325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служебной этики государственных служащих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      Южно-Казахстанской области и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      финансируемых из областного бюджета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аппарата акима Южно-Казахстанской области и исполнительных органов, финансируемых из областного бюджета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 Законами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службе»</w:t>
      </w:r>
      <w:r>
        <w:rPr>
          <w:rFonts w:ascii="Times New Roman"/>
          <w:b w:val="false"/>
          <w:i w:val="false"/>
          <w:color w:val="000000"/>
          <w:sz w:val="28"/>
        </w:rPr>
        <w:t>, от 2 июля 1998 года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Указами Президента Республики Казахстан от 3 мая 2005 года </w:t>
      </w:r>
      <w:r>
        <w:rPr>
          <w:rFonts w:ascii="Times New Roman"/>
          <w:b w:val="false"/>
          <w:i w:val="false"/>
          <w:color w:val="000000"/>
          <w:sz w:val="28"/>
        </w:rPr>
        <w:t>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Указ Президента Республики Казахстан от 3 мая 2005 года № 1567 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общепринятыми морально-этическими нормами и устанавливают основные стандарты поведения государственных служащих аппарата акима Южно-Казахстанской области и исполнительных органов, финансируемых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 Правила распространяются на всех государственных служащих аппарата акима Южно-Казахстанской области и исполнительных органов, финансируемых из областного бюджета (далее – государственный орган).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правила поведения государственных служащих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 Конституции,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беспристрастно, качественно и на профессиональном уровне исполнять свои служебные обязанности в целях обеспечения эффективной работы государственных органов;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придерживаться делового стиля в одежде в период исполнения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не принуждать других лиц к совершению противоправных проступков или поступков, не совместимых с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Антикоррупционное поведение государственных служащих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Публичные выступления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Поведение государственных служащих во внеслужебное время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