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d05c" w14:textId="48a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 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5 апреля 2013 года № 709. Зарегистрировано Департаментом юстиции Южно-Казахстанской области 26 апреля 2013 года № 2277. Утратило силу постановлением акимата города Шымкент Южно-Казахстанской области от 18 февраля 2015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Шымкент Южно-Казахстанской области от 18.02.2015 № 215.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работам: благоустройство и уборка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жилищно-коммунального хозяйства, пассажирского транспорта и автомобильных дорог города Шымкент» по согласованию с государственным учреждением «Департамент уголовно-исполнительной системы по Южно-Казахстанской области Комитета уголовно-исполнительной системы Министерства внутренних дел Республики Казахстан»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Рыскулбекова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Молдасеитов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