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e64c" w14:textId="908e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20 декабря 2012 года № 15/103-5с "О бюджете города Шымкент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31 мая 2013 года № 20/136-5с. Зарегистрировано Департаментом юстиции Южно-Казахстанской области 6 июня 2013 года № 2301. Утратило силу в связи с истечением срока применения - (письмо Шымкентского городского маслихата Южно-Казахстанской области от 3 февраля 2014 года № 1-29)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03.02.2014 № 1-29).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декабря 2012 года № 15/103-5с «О бюджете города Шымкент на 2013-2015 годы» (зарегистрировано в Реестре государственной регистрации нормативных правовых актов за № 2173, опубликовано 28 декабря 2012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58 388 255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27 381 188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2 289 066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28 629 361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59 213 463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- 822 940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822 940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«средний ремонт автомобильных дорог городского значения (улиц города) и улиц населенных пунктов – 3 256 825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капитального ремонта объектов образования – 579 037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тринадцать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«ремонтные работы объектов теплоснабжения – 368 471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четырнадцать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введение стандартов специальных социальных услуг – 4 781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предупреждение чрезвычайных ситуаций – 200 000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городском бюджете на 2013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– 1 868 693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 – 731 438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20 485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42 223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46 310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– 130 891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в отделениях социальной помощи на дому – 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для лиц, не имеющих определенного места жительства – 12 650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15 474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городском бюджете на 2013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1 366 627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– 5 402 481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506 845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2 234 464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949 235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1 912 611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2 025 964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194 186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«Развитие регионов» - 207 811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акимата города на 2013 год в сумме 422 345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Н. Бухарбаев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мая 2013 года № 20/136-5c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15/103-5с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51"/>
        <w:gridCol w:w="730"/>
        <w:gridCol w:w="7608"/>
        <w:gridCol w:w="24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58 388 255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3 180 352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1 592 253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626 713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961 310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7 564 762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6 931 879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1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282 794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28 629 361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28 629 361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28 629 361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28 629 361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93"/>
        <w:gridCol w:w="833"/>
        <w:gridCol w:w="6194"/>
        <w:gridCol w:w="24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59 213 463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725 969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629 440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23 511 055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4 325 075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4 325 075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3 847 888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13 573 864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13 573 864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13 011 075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5 566 652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2 570 117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453 202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1 903 196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2 996 535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2 996 535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744 103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229 312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21 670 653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10 849 089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3 202 642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1 288 450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7 634 735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6 838 570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746 458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4 001 119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3 999 919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1 172 648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6 820 445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4 625 902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3 614 104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2 764 254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558 828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1 610 318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1 571 732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1 542 577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194 399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400 709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186 062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136 815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2 201 920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3 757 946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1 722 367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1 224 882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474 537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422 345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мая 2013 года № 20/136-5c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15/103-5с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852"/>
        <w:gridCol w:w="7076"/>
        <w:gridCol w:w="2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33 375 457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21 417 285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21 417 285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5 626 721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5 626 721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3 870 246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3 870 246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3 326 704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1 611 634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676 774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1 038 214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8 022 268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7 349 514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161 244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427 074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84 436</w:t>
            </w:r>
          </w:p>
        </w:tc>
      </w:tr>
      <w:tr>
        <w:trPr>
          <w:trHeight w:val="12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571 346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571 346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40 332</w:t>
            </w:r>
          </w:p>
        </w:tc>
      </w:tr>
      <w:tr>
        <w:trPr>
          <w:trHeight w:val="9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1 256 562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1 256 562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1 005 145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1 005 145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195 955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10 642 983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10 642 983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10 642 983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10 642 983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97"/>
        <w:gridCol w:w="904"/>
        <w:gridCol w:w="904"/>
        <w:gridCol w:w="6181"/>
        <w:gridCol w:w="22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32 375 457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290 113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218 864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15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458 641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423 608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423 608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423 608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120 948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18 948 539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2 439 494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2 439 494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441 139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1 998 355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12 482 535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12 482 535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11 906 446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576 089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3 983 303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438 462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35 462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3 544 841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3 544 841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626 169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555 152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513 433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36 316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5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</w:t>
            </w:r>
          </w:p>
        </w:tc>
      </w:tr>
      <w:tr>
        <w:trPr>
          <w:trHeight w:val="12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71 017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71 017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69 067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8 282 941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3 829 299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3 478 142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3 478 142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3 278 142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975 500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1 535 831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212 828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112 828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82 828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1 078 364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978 364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960 304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131 688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105 243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64 951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41 114</w:t>
            </w:r>
          </w:p>
        </w:tc>
      </w:tr>
      <w:tr>
        <w:trPr>
          <w:trHeight w:val="12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19 912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48 106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48 106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449 582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449 582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18 752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18 752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50 830</w:t>
            </w:r>
          </w:p>
        </w:tc>
      </w:tr>
      <w:tr>
        <w:trPr>
          <w:trHeight w:val="12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12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Использования профицита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-1 000 000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мая 2013 года № 20/136-5c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15/103-5с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852"/>
        <w:gridCol w:w="7014"/>
        <w:gridCol w:w="24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36 147 310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22 505 807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22 505 807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5 944 496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5 944 496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4 145 351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4 145 351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3 592 843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1 740 565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730 917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1 121 272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8 206 062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7 479 488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174 143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461 240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91 191</w:t>
            </w:r>
          </w:p>
        </w:tc>
      </w:tr>
      <w:tr>
        <w:trPr>
          <w:trHeight w:val="12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617 055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617 055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40 799</w:t>
            </w:r>
          </w:p>
        </w:tc>
      </w:tr>
      <w:tr>
        <w:trPr>
          <w:trHeight w:val="9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3 464 573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3 464 573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3 193 042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3 193 042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271 531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211 632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10 116 372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10 116 372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10 116 372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10 116 372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82"/>
        <w:gridCol w:w="907"/>
        <w:gridCol w:w="907"/>
        <w:gridCol w:w="6275"/>
        <w:gridCol w:w="23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32 959 824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290 113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218 864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15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590 138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120 948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16 502 139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2 439 694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2 439 694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441 139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1 998 555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12 482 535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12 482 535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11 906 446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576 089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1 536 703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438 462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35 462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1 098 241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1 098 241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615 769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555 152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5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60 617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8 379 499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6 144 499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670 200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5 165 000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1 535 831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212 828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1 078 364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978 364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960 304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64 951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41 114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2 173 131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2 173 131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2 173 131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2 023 131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2 070 000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549 582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549 582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18 752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18 752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50 830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3 187 486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Использования профицита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-3 187 486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мая 2013 года № 20/136-5c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15/103-5с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бюджета,  направленных на реализацию бюджетных инвестиционных проектов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54"/>
        <w:gridCol w:w="840"/>
        <w:gridCol w:w="840"/>
        <w:gridCol w:w="87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мая 2013 года № 20/136-5c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15/103-5с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57"/>
        <w:gridCol w:w="778"/>
        <w:gridCol w:w="778"/>
        <w:gridCol w:w="3927"/>
        <w:gridCol w:w="1693"/>
        <w:gridCol w:w="1731"/>
        <w:gridCol w:w="161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39 516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37 635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36 608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