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01eb2" w14:textId="4401e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Шымкентского городского маслихата от 20 декабря 2012 года № 15/103-5с "О бюджете города Шымкент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Шымкентского городского маслихата Южно-Казахстанской области от 29 ноября 2013 года № 28/184-5с. Зарегистрировано Департаментом юстиции Южно-Казахстанской области 4 декабря 2013 года № 2420. Утратило силу в связи с истечением срока применения - (письмо Шымкентского городского маслихата Южно-Казахстанской области от 3 февраля 2014 года № 1-29)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Шымкентского городского маслихата Южно-Казахстанской области от 03.02.2014 № 1-29).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18 ноября 2013 года № 20/170-V «О внесении изменений в решение Южно-Казахстанского областного маслихата от 7 декабря 2012 года № 9/71-V «Об областном бюджете на 2013-2015 годы», зарегистрированного в Реестре государственной регистрации нормативных правовых актов за № 2411, Шымкентский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Шымкентского городского маслихата от 20 декабря 2012 года № 15/103-5с «О бюджете города Шымкент на 2013-2015 годы» (зарегистрировано в Реестре государственной регистрации нормативных правовых актов за № 2173, опубликовано 28 декабря 2012 года в газете «Панорама Шымкента»)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«Утвердить бюджет города Шымкент на 2013-2015 годы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57 349 854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28 846 220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152 037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2 021 262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26 330 335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58 175 062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- 2 268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2 268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- 822 940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822 940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второй абзац </w:t>
      </w:r>
      <w:r>
        <w:rPr>
          <w:rFonts w:ascii="Times New Roman"/>
          <w:b w:val="false"/>
          <w:i w:val="false"/>
          <w:color w:val="000000"/>
          <w:sz w:val="28"/>
        </w:rPr>
        <w:t>пункта 3-1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«строительство и реконструкция объектов образования – 2 074 427 тысяч тенге;».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городского маслихата   Ж. Калауов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Н. Бекназаров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ноября 2013 года № 28/184-5с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15/103-5с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Шымкент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650"/>
        <w:gridCol w:w="708"/>
        <w:gridCol w:w="7921"/>
        <w:gridCol w:w="2134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57 349 854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28 846 220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28 846 220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9 958 213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9 958 213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7 692 393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7 692 393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3 203 386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1 774 229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491 512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937 590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7 451 360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6 839 085</w:t>
            </w:r>
          </w:p>
        </w:tc>
      </w:tr>
      <w:tr>
        <w:trPr>
          <w:trHeight w:val="6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149 300</w:t>
            </w:r>
          </w:p>
        </w:tc>
      </w:tr>
      <w:tr>
        <w:trPr>
          <w:trHeight w:val="6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384 831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78 144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1 909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1 909</w:t>
            </w:r>
          </w:p>
        </w:tc>
      </w:tr>
      <w:tr>
        <w:trPr>
          <w:trHeight w:val="12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538 959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538 959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152 037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152 037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87 301</w:t>
            </w:r>
          </w:p>
        </w:tc>
      </w:tr>
      <w:tr>
        <w:trPr>
          <w:trHeight w:val="6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3 472</w:t>
            </w:r>
          </w:p>
        </w:tc>
      </w:tr>
      <w:tr>
        <w:trPr>
          <w:trHeight w:val="6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6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24 362</w:t>
            </w:r>
          </w:p>
        </w:tc>
      </w:tr>
      <w:tr>
        <w:trPr>
          <w:trHeight w:val="6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59 420</w:t>
            </w:r>
          </w:p>
        </w:tc>
      </w:tr>
      <w:tr>
        <w:trPr>
          <w:trHeight w:val="9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9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9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9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15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13 806</w:t>
            </w:r>
          </w:p>
        </w:tc>
      </w:tr>
      <w:tr>
        <w:trPr>
          <w:trHeight w:val="21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13 806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50 178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50 178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2 021 262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2 021 262</w:t>
            </w:r>
          </w:p>
        </w:tc>
      </w:tr>
      <w:tr>
        <w:trPr>
          <w:trHeight w:val="6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1 710 668</w:t>
            </w:r>
          </w:p>
        </w:tc>
      </w:tr>
      <w:tr>
        <w:trPr>
          <w:trHeight w:val="6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1 710 668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310 594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262 440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48 154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26 330 335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26 330 335</w:t>
            </w:r>
          </w:p>
        </w:tc>
      </w:tr>
      <w:tr>
        <w:trPr>
          <w:trHeight w:val="6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26 330 335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26 330 335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590"/>
        <w:gridCol w:w="750"/>
        <w:gridCol w:w="691"/>
        <w:gridCol w:w="7188"/>
        <w:gridCol w:w="213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58 175 062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436 842</w:t>
            </w:r>
          </w:p>
        </w:tc>
      </w:tr>
      <w:tr>
        <w:trPr>
          <w:trHeight w:val="9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349 412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16 517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15 465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1 052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134 204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109 570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24 634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198 691</w:t>
            </w:r>
          </w:p>
        </w:tc>
      </w:tr>
      <w:tr>
        <w:trPr>
          <w:trHeight w:val="9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168 964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29 727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15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экспертиза технико-экономического обоснования бюджетного инвестиционного проекта, бюджетных инвестиций, планируемых к реализации посредством участия государства в уставном капитале юридических лиц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76 230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76 230</w:t>
            </w:r>
          </w:p>
        </w:tc>
      </w:tr>
      <w:tr>
        <w:trPr>
          <w:trHeight w:val="15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73 931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2 299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133 711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34 611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34 611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34 611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чрезвычайным ситуациям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99 100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99 100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99 100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754 035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Уголовно-исполнительная система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21 075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21 075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осуществление социальной адаптации и реабилитации лиц, отбывающих уголовные наказания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21 075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732 960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732 960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732 960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24 586 018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4 442 998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4 442 998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513 270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3 929 728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13 404 972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13 404 972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12 812 661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592 311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38 622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38 622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38 622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6 699 426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2 618 346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35 814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3 845</w:t>
            </w:r>
          </w:p>
        </w:tc>
      </w:tr>
      <w:tr>
        <w:trPr>
          <w:trHeight w:val="9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455 611</w:t>
            </w:r>
          </w:p>
        </w:tc>
      </w:tr>
      <w:tr>
        <w:trPr>
          <w:trHeight w:val="12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130 891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42 223</w:t>
            </w:r>
          </w:p>
        </w:tc>
      </w:tr>
      <w:tr>
        <w:trPr>
          <w:trHeight w:val="9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1 949 962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4 081 080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4 081 080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916 569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829 533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783 536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53 934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24 317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18 600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132 793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5 203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89 640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58 529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249 812</w:t>
            </w:r>
          </w:p>
        </w:tc>
      </w:tr>
      <w:tr>
        <w:trPr>
          <w:trHeight w:val="15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150 708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45 997</w:t>
            </w:r>
          </w:p>
        </w:tc>
      </w:tr>
      <w:tr>
        <w:trPr>
          <w:trHeight w:val="12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45 997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87 036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87 036</w:t>
            </w:r>
          </w:p>
        </w:tc>
      </w:tr>
      <w:tr>
        <w:trPr>
          <w:trHeight w:val="9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81 450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2 382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2 379</w:t>
            </w:r>
          </w:p>
        </w:tc>
      </w:tr>
      <w:tr>
        <w:trPr>
          <w:trHeight w:val="9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19 980 371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8 311 769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15 659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15 659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5 548 964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4 647 819</w:t>
            </w:r>
          </w:p>
        </w:tc>
      </w:tr>
      <w:tr>
        <w:trPr>
          <w:trHeight w:val="9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851 438</w:t>
            </w:r>
          </w:p>
        </w:tc>
      </w:tr>
      <w:tr>
        <w:trPr>
          <w:trHeight w:val="12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49 707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13 480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12 142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1 338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2 733 666</w:t>
            </w:r>
          </w:p>
        </w:tc>
      </w:tr>
      <w:tr>
        <w:trPr>
          <w:trHeight w:val="9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110 856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3 398</w:t>
            </w:r>
          </w:p>
        </w:tc>
      </w:tr>
      <w:tr>
        <w:trPr>
          <w:trHeight w:val="9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818 629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185 000</w:t>
            </w:r>
          </w:p>
        </w:tc>
      </w:tr>
      <w:tr>
        <w:trPr>
          <w:trHeight w:val="9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333 198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84 917</w:t>
            </w:r>
          </w:p>
        </w:tc>
      </w:tr>
      <w:tr>
        <w:trPr>
          <w:trHeight w:val="9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1 187 668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3 578 670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1 071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1 071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3 577 599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9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308 855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2 014 710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1 252 934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8 089 932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249 704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218 248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31 456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2 233 375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2 233 375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5 606 853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405 002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1 190 095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27 783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3 983 973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2 908 341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556 378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151 378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54 550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96 828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405 000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405 000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1 724 840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1 686 963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1 643 608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43 355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37 877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37 877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211 399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135 492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104 707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30 785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75 907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51 953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23 954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415 724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189 385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14 991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1 762</w:t>
            </w:r>
          </w:p>
        </w:tc>
      </w:tr>
      <w:tr>
        <w:trPr>
          <w:trHeight w:val="9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172 632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147 251</w:t>
            </w:r>
          </w:p>
        </w:tc>
      </w:tr>
      <w:tr>
        <w:trPr>
          <w:trHeight w:val="12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118 146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26 961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1 655</w:t>
            </w:r>
          </w:p>
        </w:tc>
      </w:tr>
      <w:tr>
        <w:trPr>
          <w:trHeight w:val="9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79 088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28 553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9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50 373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2 501 649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2 501 649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2 501 649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243 777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2 257 872</w:t>
            </w:r>
          </w:p>
        </w:tc>
      </w:tr>
      <w:tr>
        <w:trPr>
          <w:trHeight w:val="9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132 943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65 611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6 238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6 238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59 373</w:t>
            </w:r>
          </w:p>
        </w:tc>
      </w:tr>
      <w:tr>
        <w:trPr>
          <w:trHeight w:val="9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12 202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30 567</w:t>
            </w:r>
          </w:p>
        </w:tc>
      </w:tr>
      <w:tr>
        <w:trPr>
          <w:trHeight w:val="9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15 084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50 642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50 642</w:t>
            </w:r>
          </w:p>
        </w:tc>
      </w:tr>
      <w:tr>
        <w:trPr>
          <w:trHeight w:val="9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33 646</w:t>
            </w:r>
          </w:p>
        </w:tc>
      </w:tr>
      <w:tr>
        <w:trPr>
          <w:trHeight w:val="9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13 996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9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16 690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16 690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16 690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417 194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417 194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59 429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53 387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6 042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357 765</w:t>
            </w:r>
          </w:p>
        </w:tc>
      </w:tr>
      <w:tr>
        <w:trPr>
          <w:trHeight w:val="9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29 687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326 531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3 973 283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3 954 873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3 954 873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198 413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3 756 460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18 410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18 410</w:t>
            </w:r>
          </w:p>
        </w:tc>
      </w:tr>
      <w:tr>
        <w:trPr>
          <w:trHeight w:val="9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15 900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2 510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1 276 501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22 948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22 948</w:t>
            </w:r>
          </w:p>
        </w:tc>
      </w:tr>
      <w:tr>
        <w:trPr>
          <w:trHeight w:val="9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22 155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1 253 553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164 458</w:t>
            </w:r>
          </w:p>
        </w:tc>
      </w:tr>
      <w:tr>
        <w:trPr>
          <w:trHeight w:val="9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41 500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122 958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1 089 095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1 089 095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</w:tr>
      <w:tr>
        <w:trPr>
          <w:trHeight w:val="9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157 366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157 366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157 366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122 669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26 984</w:t>
            </w:r>
          </w:p>
        </w:tc>
      </w:tr>
      <w:tr>
        <w:trPr>
          <w:trHeight w:val="12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7 713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-2 268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2 268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2 268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2 268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2 268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-822 940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822 940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