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21136" w14:textId="0a211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Шымкентского городского маслихата от 20 декабря 2012 года № 15/103-5с "О бюджете города Шымкент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12 декабря 2013 года № 29/187-5с. Зарегистрировано Департаментом юстиции Южно-Казахстанской области 18 декабря 2013 года № 2442. Утратило силу в связи с истечением срока применения - (письмо Шымкентского городского маслихата Южно-Казахстанской области от 3 февраля 2014 года № 1-29)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Шымкентского городского маслихата Южно-Казахстанской области от 03.02.2014 № 1-29).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декабря 2013 года № 21/187-V «О внесении изменений и дополнений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2421, Шымкентский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20 декабря 2012 года № 15/103-5с «О бюджете города Шымкент на 2013-2015 годы» (зарегистрировано в Реестре государственной регистрации нормативных правовых актов за № 2173, опубликовано 28 декабря 2012 года в газете «Панорама Шымкента»)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«Утвердить бюджет города Шымкент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57 347 976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28 846 220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152 037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2 021 262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26 328 457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58 173 184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- 2 268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2 268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- 822 940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822 940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девятый абзац </w:t>
      </w:r>
      <w:r>
        <w:rPr>
          <w:rFonts w:ascii="Times New Roman"/>
          <w:b w:val="false"/>
          <w:i w:val="false"/>
          <w:color w:val="000000"/>
          <w:sz w:val="28"/>
        </w:rPr>
        <w:t>пункта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«введение стандартов специальных социальных услуг для лиц, не имеющих определенного места жительства – 11 076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десятый абзац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«проведение противоэпизоотических мероприятий – 16 386 тысяч тенге;».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Ж. Калауов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       Н. Бекназаров 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29/187-5с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15/103-5с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 города Шымкент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830"/>
        <w:gridCol w:w="830"/>
        <w:gridCol w:w="7250"/>
        <w:gridCol w:w="22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57 347 976</w:t>
            </w:r>
          </w:p>
        </w:tc>
      </w:tr>
      <w:tr>
        <w:trPr>
          <w:trHeight w:val="30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28 846 220</w:t>
            </w:r>
          </w:p>
        </w:tc>
      </w:tr>
      <w:tr>
        <w:trPr>
          <w:trHeight w:val="30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28 846 220</w:t>
            </w:r>
          </w:p>
        </w:tc>
      </w:tr>
      <w:tr>
        <w:trPr>
          <w:trHeight w:val="30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9 958 213</w:t>
            </w:r>
          </w:p>
        </w:tc>
      </w:tr>
      <w:tr>
        <w:trPr>
          <w:trHeight w:val="30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9 958 213</w:t>
            </w:r>
          </w:p>
        </w:tc>
      </w:tr>
      <w:tr>
        <w:trPr>
          <w:trHeight w:val="30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7 692 393</w:t>
            </w:r>
          </w:p>
        </w:tc>
      </w:tr>
      <w:tr>
        <w:trPr>
          <w:trHeight w:val="30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7 692 393</w:t>
            </w:r>
          </w:p>
        </w:tc>
      </w:tr>
      <w:tr>
        <w:trPr>
          <w:trHeight w:val="30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3 203 386</w:t>
            </w:r>
          </w:p>
        </w:tc>
      </w:tr>
      <w:tr>
        <w:trPr>
          <w:trHeight w:val="30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1 774 229</w:t>
            </w:r>
          </w:p>
        </w:tc>
      </w:tr>
      <w:tr>
        <w:trPr>
          <w:trHeight w:val="30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491 512</w:t>
            </w:r>
          </w:p>
        </w:tc>
      </w:tr>
      <w:tr>
        <w:trPr>
          <w:trHeight w:val="30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937 590</w:t>
            </w:r>
          </w:p>
        </w:tc>
      </w:tr>
      <w:tr>
        <w:trPr>
          <w:trHeight w:val="30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7 451 360</w:t>
            </w:r>
          </w:p>
        </w:tc>
      </w:tr>
      <w:tr>
        <w:trPr>
          <w:trHeight w:val="30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6 839 085</w:t>
            </w:r>
          </w:p>
        </w:tc>
      </w:tr>
      <w:tr>
        <w:trPr>
          <w:trHeight w:val="61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149 300</w:t>
            </w:r>
          </w:p>
        </w:tc>
      </w:tr>
      <w:tr>
        <w:trPr>
          <w:trHeight w:val="61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384 831</w:t>
            </w:r>
          </w:p>
        </w:tc>
      </w:tr>
      <w:tr>
        <w:trPr>
          <w:trHeight w:val="30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78 144</w:t>
            </w:r>
          </w:p>
        </w:tc>
      </w:tr>
      <w:tr>
        <w:trPr>
          <w:trHeight w:val="30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</w:t>
            </w:r>
          </w:p>
        </w:tc>
      </w:tr>
      <w:tr>
        <w:trPr>
          <w:trHeight w:val="30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</w:t>
            </w:r>
          </w:p>
        </w:tc>
      </w:tr>
      <w:tr>
        <w:trPr>
          <w:trHeight w:val="121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538 959</w:t>
            </w:r>
          </w:p>
        </w:tc>
      </w:tr>
      <w:tr>
        <w:trPr>
          <w:trHeight w:val="30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538 959</w:t>
            </w:r>
          </w:p>
        </w:tc>
      </w:tr>
      <w:tr>
        <w:trPr>
          <w:trHeight w:val="30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152 037</w:t>
            </w:r>
          </w:p>
        </w:tc>
      </w:tr>
      <w:tr>
        <w:trPr>
          <w:trHeight w:val="30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152 037</w:t>
            </w:r>
          </w:p>
        </w:tc>
      </w:tr>
      <w:tr>
        <w:trPr>
          <w:trHeight w:val="30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87 301</w:t>
            </w:r>
          </w:p>
        </w:tc>
      </w:tr>
      <w:tr>
        <w:trPr>
          <w:trHeight w:val="61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3 472</w:t>
            </w:r>
          </w:p>
        </w:tc>
      </w:tr>
      <w:tr>
        <w:trPr>
          <w:trHeight w:val="61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61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24 362</w:t>
            </w:r>
          </w:p>
        </w:tc>
      </w:tr>
      <w:tr>
        <w:trPr>
          <w:trHeight w:val="61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59 420</w:t>
            </w:r>
          </w:p>
        </w:tc>
      </w:tr>
      <w:tr>
        <w:trPr>
          <w:trHeight w:val="91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91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91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91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15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13 806</w:t>
            </w:r>
          </w:p>
        </w:tc>
      </w:tr>
      <w:tr>
        <w:trPr>
          <w:trHeight w:val="21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13 806</w:t>
            </w:r>
          </w:p>
        </w:tc>
      </w:tr>
      <w:tr>
        <w:trPr>
          <w:trHeight w:val="30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50 178</w:t>
            </w:r>
          </w:p>
        </w:tc>
      </w:tr>
      <w:tr>
        <w:trPr>
          <w:trHeight w:val="30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50 178</w:t>
            </w:r>
          </w:p>
        </w:tc>
      </w:tr>
      <w:tr>
        <w:trPr>
          <w:trHeight w:val="30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2 021 262</w:t>
            </w:r>
          </w:p>
        </w:tc>
      </w:tr>
      <w:tr>
        <w:trPr>
          <w:trHeight w:val="30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2 021 262</w:t>
            </w:r>
          </w:p>
        </w:tc>
      </w:tr>
      <w:tr>
        <w:trPr>
          <w:trHeight w:val="61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1 710 668</w:t>
            </w:r>
          </w:p>
        </w:tc>
      </w:tr>
      <w:tr>
        <w:trPr>
          <w:trHeight w:val="61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1 710 668</w:t>
            </w:r>
          </w:p>
        </w:tc>
      </w:tr>
      <w:tr>
        <w:trPr>
          <w:trHeight w:val="30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310 594</w:t>
            </w:r>
          </w:p>
        </w:tc>
      </w:tr>
      <w:tr>
        <w:trPr>
          <w:trHeight w:val="30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262 440</w:t>
            </w:r>
          </w:p>
        </w:tc>
      </w:tr>
      <w:tr>
        <w:trPr>
          <w:trHeight w:val="30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48 154</w:t>
            </w:r>
          </w:p>
        </w:tc>
      </w:tr>
      <w:tr>
        <w:trPr>
          <w:trHeight w:val="30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26 328 457</w:t>
            </w:r>
          </w:p>
        </w:tc>
      </w:tr>
      <w:tr>
        <w:trPr>
          <w:trHeight w:val="30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26 328 457</w:t>
            </w:r>
          </w:p>
        </w:tc>
      </w:tr>
      <w:tr>
        <w:trPr>
          <w:trHeight w:val="61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26 328 457</w:t>
            </w:r>
          </w:p>
        </w:tc>
      </w:tr>
      <w:tr>
        <w:trPr>
          <w:trHeight w:val="30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26 328 457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73"/>
        <w:gridCol w:w="793"/>
        <w:gridCol w:w="833"/>
        <w:gridCol w:w="6354"/>
        <w:gridCol w:w="231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58 173 184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436 842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349 412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16 517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134 204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109 570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24 634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198 691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168 964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29 727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15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76 230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76 230</w:t>
            </w:r>
          </w:p>
        </w:tc>
      </w:tr>
      <w:tr>
        <w:trPr>
          <w:trHeight w:val="15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73 931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133 711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34 611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чрезвычайным ситуациям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754 035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отбывающих уголовные наказания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732 960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732 960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732 960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24 580 439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4 442 998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4 442 998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513 270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3 929 728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13 404 972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13 404 972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12 812 661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592 311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6 693 847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2 618 346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3 845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455 611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130 891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42 223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1 949 962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4 075 501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4 075 501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914 995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827 959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781 962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53 934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24 317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132 793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5 203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88 066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249 812</w:t>
            </w:r>
          </w:p>
        </w:tc>
      </w:tr>
      <w:tr>
        <w:trPr>
          <w:trHeight w:val="15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150 708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45 997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45 997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87 036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87 036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81 450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2 379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19 957 569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8 288 967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15 659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5 526 162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4 647 819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848 189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30 154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2 733 666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110 856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3 398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818 629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333 198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84 917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1 187 668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3 578 670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3 577 599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308 855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2 014 710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1 252 934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8 089 932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249 704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218 248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31 456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2 233 375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2 233 375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5 606 853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405 002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1 190 095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3 983 973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2 908 341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556 378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151 378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54 550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96 828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405 000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405 000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1 724 840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1 686 963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1 643 608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43 355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37 877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37 877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211 399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135 492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104 707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30 785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75 907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51 953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23 954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415 724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189 385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172 632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147 251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118 146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26 961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79 088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28 553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50 373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2 501 649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2 501 649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2 501 649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243 777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2 257 872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132 639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65 611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6 238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59 373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30 567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50 642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50 642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33 646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13 996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16 386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16 386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16 386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417 194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417 194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59 429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53 387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6 042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357 765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29 687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326 531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3 973 283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3 954 873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3 954 873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198 413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3 756 460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1 276 501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22 948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22 948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1 253 553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164 458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122 958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1 089 095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1 089 095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185 747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185 747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185 747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151 050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26 984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-2 268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-822 940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