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49e6" w14:textId="d854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2012 года № 11/56-V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6 февраля 2013 года № 12/68-V. Зарегистрировано Департаментом юстиции  Южно-Казахстанской области 14 февраля 2013 года № 2232.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декабря 2012 года № 11/56-V «О городском бюджете на 2013-2015 годы» (зарегистрировано в Реестре государственной регистрации нормативных правовых актов за № 2198, опубликовано 22 января 2013 года в газете «Арыс ақиқаты»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4 918 447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816 488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4 044 409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4 973 952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56 627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Е.Алимбаев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К.Баймурзаев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12/68-V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70"/>
        <w:gridCol w:w="649"/>
        <w:gridCol w:w="8149"/>
        <w:gridCol w:w="19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4044409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8"/>
        <w:gridCol w:w="651"/>
        <w:gridCol w:w="690"/>
        <w:gridCol w:w="7503"/>
        <w:gridCol w:w="19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2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3602754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65934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218853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12/68-V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91"/>
        <w:gridCol w:w="708"/>
        <w:gridCol w:w="8189"/>
        <w:gridCol w:w="19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10"/>
        <w:gridCol w:w="710"/>
        <w:gridCol w:w="652"/>
        <w:gridCol w:w="7537"/>
        <w:gridCol w:w="19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13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12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12/68-V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7"/>
        <w:gridCol w:w="799"/>
        <w:gridCol w:w="8078"/>
        <w:gridCol w:w="183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31"/>
        <w:gridCol w:w="710"/>
        <w:gridCol w:w="711"/>
        <w:gridCol w:w="7596"/>
        <w:gridCol w:w="18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12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2762124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9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634787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52739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12/68-V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690"/>
        <w:gridCol w:w="710"/>
        <w:gridCol w:w="93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12/68-V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65"/>
        <w:gridCol w:w="729"/>
        <w:gridCol w:w="730"/>
        <w:gridCol w:w="9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