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be9c" w14:textId="742b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21 декабря 2012 года № 11/56-V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17 июля 2013 года № 17/104-V. Зарегистрировано Департаментом юстиции  Южно-Казахстанской области 23 июля 2013 года № 2332. Утратило силу в связи с истечением срока применения - (письмо Арысского городского маслихата Южно-Казахстанской области от 09 января 2014 года № 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Арысского городского маслихата Южно-Казахстанской области от 09.01.2014 № 04).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4 июля 2013 года за № 15/141-V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2323,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21 декабря 2012 года № 11/56-V «О городском бюджете на 2013-2015 годы» (зарегистрировано в Реестре государственной регистрации нормативных правовых актов за № 2198, опубликовано 22 января 2013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4 812 386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848 806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3 906 030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4 855 459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65 395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 Медетбеков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Тулбасиев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17/104-V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11/56-V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50"/>
        <w:gridCol w:w="707"/>
        <w:gridCol w:w="8252"/>
        <w:gridCol w:w="184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4812386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848806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292919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292919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236227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8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3906030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3906030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31"/>
        <w:gridCol w:w="691"/>
        <w:gridCol w:w="711"/>
        <w:gridCol w:w="7537"/>
        <w:gridCol w:w="190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84427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</w:p>
        </w:tc>
      </w:tr>
      <w:tr>
        <w:trPr>
          <w:trHeight w:val="12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35588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3652028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493296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493296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2707917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2707917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2667923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450815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229829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83950</w:t>
            </w:r>
          </w:p>
        </w:tc>
      </w:tr>
      <w:tr>
        <w:trPr>
          <w:trHeight w:val="10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39036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33574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64207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 и  средний ремонт автомобильных  дорог районного значения и  улиц  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 инфраструктуры в рамках  Программы  "Развитие регионов"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выданных из государственного бюджета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 по операциям с финансовыми активами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 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2013 года № 17/104-V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11/56-V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финансируемый из местного бюджета по городу, городу районного значения, поселка, аула (села), аульного (сельского) округа на 2013-2015 года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83"/>
        <w:gridCol w:w="669"/>
        <w:gridCol w:w="669"/>
        <w:gridCol w:w="3292"/>
        <w:gridCol w:w="1105"/>
        <w:gridCol w:w="1046"/>
        <w:gridCol w:w="1221"/>
        <w:gridCol w:w="1319"/>
        <w:gridCol w:w="1163"/>
        <w:gridCol w:w="1163"/>
        <w:gridCol w:w="13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Сырдарья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7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8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7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