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8389" w14:textId="0268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21 декабря 2012 года № 11/56-V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 ноября 2013 года № 20/119-V. Зарегистрировано Департаментом юстиции  Южно-Казахстанской области 8 ноября 2013 года № 2406. Утратило силу в связи с истечением срока применения - (письмо Арысского городского маслихата Южно-Казахстанской области от 09 января 2014 года № 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Арысского городского маслихата Южно-Казахстанской области от 09.01.2014 № 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октября 2013 года за № 19/166-V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2388,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21 декабря 2012 года № 11/56-V «О городском бюджете на 2013-2015 годы» (зарегистрировано в Реестре государственной регистрации нормативных правовых актов за № 2198, опубликовано 22 января 2013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5 304 363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946 366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4 327 028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5 347 436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21 200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- 65 395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64 273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Г. Ауезова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Т. Тулбасиев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63"/>
        <w:gridCol w:w="681"/>
        <w:gridCol w:w="7518"/>
        <w:gridCol w:w="235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5304363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946366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03"/>
        <w:gridCol w:w="805"/>
        <w:gridCol w:w="747"/>
        <w:gridCol w:w="6744"/>
        <w:gridCol w:w="233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5347436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209525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</w:t>
            </w:r>
          </w:p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73563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4040064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2905839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2905839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2865365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616293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275635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92089</w:t>
            </w:r>
          </w:p>
        </w:tc>
      </w:tr>
      <w:tr>
        <w:trPr>
          <w:trHeight w:val="10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24615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  коммунального жилищного фонда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48491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103711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87868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105095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23728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69920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50244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23857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-65395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местными исполнительными органами района (города областного значения)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63"/>
        <w:gridCol w:w="681"/>
        <w:gridCol w:w="7615"/>
        <w:gridCol w:w="226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5503178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33946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4578869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12"/>
        <w:gridCol w:w="813"/>
        <w:gridCol w:w="673"/>
        <w:gridCol w:w="6900"/>
        <w:gridCol w:w="2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5503178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176663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11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3871695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2740533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933792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89827</w:t>
            </w:r>
          </w:p>
        </w:tc>
      </w:tr>
      <w:tr>
        <w:trPr>
          <w:trHeight w:val="10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781177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702819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31294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59361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2013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28"/>
        <w:gridCol w:w="711"/>
        <w:gridCol w:w="731"/>
        <w:gridCol w:w="904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20/119-V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городского бюджета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64"/>
        <w:gridCol w:w="742"/>
        <w:gridCol w:w="857"/>
        <w:gridCol w:w="2352"/>
        <w:gridCol w:w="1289"/>
        <w:gridCol w:w="1117"/>
        <w:gridCol w:w="1251"/>
        <w:gridCol w:w="1327"/>
        <w:gridCol w:w="1270"/>
        <w:gridCol w:w="1366"/>
        <w:gridCol w:w="136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