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a80a" w14:textId="3d9a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21 декабря 2012 года № 11/56-V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22 ноября 2013 года № 21/121-V. Зарегистрировано Департаментом юстиции  Южно-Казахстанской области 25 ноября 2013 года № 2418. Утратило силу в связи с истечением срока применения - (письмо Арысского городского маслихата Южно-Казахстанской области от 09 января 2014 года № 04)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Арысского городского маслихата Южно-Казахстанской области от 09.01.2014 № 04).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ноября 2013 года за № 20/170-V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2411,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21 декабря 2012 года № 11/56-V «О городском бюджете на 2013-2015 годы» (зарегистрировано в Реестре государственной регистрации нормативных правовых актов за № 2198, опубликовано 22 января 2013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5 365 360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946 366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4 388 025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5 408 433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21 200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- 65 395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64 273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   Г. Ауезова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Т. Тулбасиев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ноября 2013 года № 21/121-V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11/56-V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68"/>
        <w:gridCol w:w="688"/>
        <w:gridCol w:w="7738"/>
        <w:gridCol w:w="212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5365360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946366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234169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360720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31617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27494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4388025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707"/>
        <w:gridCol w:w="671"/>
        <w:gridCol w:w="730"/>
        <w:gridCol w:w="7109"/>
        <w:gridCol w:w="211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5408433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187715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11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4101061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517932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82373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2905839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2865365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677290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275635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92089</w:t>
            </w:r>
          </w:p>
        </w:tc>
      </w:tr>
      <w:tr>
        <w:trPr>
          <w:trHeight w:val="10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9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24650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24615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70615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103711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31450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105095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5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27861</w:t>
            </w:r>
          </w:p>
        </w:tc>
      </w:tr>
      <w:tr>
        <w:trPr>
          <w:trHeight w:val="7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23909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106313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36478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59372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69920</w:t>
            </w:r>
          </w:p>
        </w:tc>
      </w:tr>
      <w:tr>
        <w:trPr>
          <w:trHeight w:val="8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50244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23857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</w:t>
            </w:r>
          </w:p>
        </w:tc>
      </w:tr>
      <w:tr>
        <w:trPr>
          <w:trHeight w:val="7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</w:tr>
      <w:tr>
        <w:trPr>
          <w:trHeight w:val="8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7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-65395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получаемые местными исполнительными органами района (города областного значения) 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