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ac08" w14:textId="c73a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11 декабря 2013 года № 22/124-V. Зарегистрировано Департаментом юстиции Южно-Казахстанской области 28 декабря 2013 года № 2465. Утратило силу решением Арысского городского маслихата Южно-Казахстанской области от 24 марта 2017 года № 11/79-VI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24.03.2017 № 11/79-VI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13 января 2012 года "О внесении изменений и дополнений в некоторые законодательные акты Республики Казахстан по вопросам энергосбережения и повышения энергоэффективности",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13 июня 2012 года № 4/30-V "Об утверждении размера и порядка оказания жилищной помощи малообеспеченным семьям (гражданам) по городу Арыс" (зарегистрировано в Реестре государственной регистрации нормативных правовых актов за № 14-2-132, опубликовано 21 июля 2012 года в газете "Арыс ақиқаты")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размере и порядке оказания жилищной помощи малообеспеченным семьям (гражданам) по городу Арыс,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Жилищная помощь предоставляется за счет средств местного бюджета малообеспеченным семьям (гражданам), постоянно проживающим в данной местности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(жилого) здания, за счет бюджетных средств лицам, постоянно проживающим в данной местности.";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Для назначения жилищной помощи семья (гражданин) обращается в уполномоченный орган с заявлением 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копию документа, удостоверяющего личность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правоустанавливающего документа на жилище;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копию книги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документы, подтверждающие доходы семьи (гражданина);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счета о размере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"16.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"17. Доля предельно-допустимых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10 процентов.".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Ауезова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