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46b5" w14:textId="3fb4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19 декабря 2013 года № 23/126-V. Зарегистрировано Департаментом юстиции  Южно-Казахстанской области 10 января 2014 года № 2489. Утратило силу в связи с истечением срока применения - (письмо Арысского городского маслихата Южно-Казахстанской области от 5 января 2015 года №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Арысского городского маслихата Южно-Казахстанской области от 05.01.2015 №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2441,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города Арыс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7 119 256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1 192 388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5 891 530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7 067 887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80 939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- 33 451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29 663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Арысского городского маслихата Южно-Казахстанской области от 04.12.2014 </w:t>
      </w:r>
      <w:r>
        <w:rPr>
          <w:rFonts w:ascii="Times New Roman"/>
          <w:b w:val="false"/>
          <w:i w:val="false"/>
          <w:color w:val="000000"/>
          <w:sz w:val="28"/>
        </w:rPr>
        <w:t>№ 35/201-V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 распределения индивидуального подоходного налога и социального налога в размере 39,7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Арысского городского маслихата Южно-Казахстанской области от 31.10.2014 </w:t>
      </w:r>
      <w:r>
        <w:rPr>
          <w:rFonts w:ascii="Times New Roman"/>
          <w:b w:val="false"/>
          <w:i w:val="false"/>
          <w:color w:val="000000"/>
          <w:sz w:val="28"/>
        </w:rPr>
        <w:t>№ 34/197-V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 передаваемых из областного бюджета в бюджет города 2014 год в сумме 3 549 241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2014 год в сумме 21 503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каждого сельского округа городского бюджета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Арысского городского маслихата Южно-Казахстанской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25/138-V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Г. Ауезова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Тулбасиев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2013 года № 23/126-V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Арысского городского маслихата Южно-Казахстанской области от 04.12.2014 </w:t>
      </w:r>
      <w:r>
        <w:rPr>
          <w:rFonts w:ascii="Times New Roman"/>
          <w:b w:val="false"/>
          <w:i w:val="false"/>
          <w:color w:val="ff0000"/>
          <w:sz w:val="28"/>
        </w:rPr>
        <w:t>№ 35/201-V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7981"/>
        <w:gridCol w:w="199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7119256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1192388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390758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322185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12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5891530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0"/>
        <w:gridCol w:w="769"/>
        <w:gridCol w:w="829"/>
        <w:gridCol w:w="7321"/>
        <w:gridCol w:w="19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7067887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23651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4332035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581716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558471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10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694779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581086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314366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112885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60088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55901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11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2013 года № 23/126-V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Арысского городского маслихата Южно-Казахстанской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34/197-V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7845"/>
        <w:gridCol w:w="212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 Наименование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5817384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1154066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335205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268193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268193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480811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402764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25663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60294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7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4637035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0"/>
        <w:gridCol w:w="809"/>
        <w:gridCol w:w="928"/>
        <w:gridCol w:w="7004"/>
        <w:gridCol w:w="20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5779474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269161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56263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4241798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2938273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1090505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908584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217167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120513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88233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35155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35155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14058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102622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48364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51887</w:t>
            </w:r>
          </w:p>
        </w:tc>
      </w:tr>
      <w:tr>
        <w:trPr>
          <w:trHeight w:val="8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 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2013 года № 23/126-V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Арысского городского маслихата Южно-Казахстанской области от 23.01.2014 </w:t>
      </w:r>
      <w:r>
        <w:rPr>
          <w:rFonts w:ascii="Times New Roman"/>
          <w:b w:val="false"/>
          <w:i w:val="false"/>
          <w:color w:val="ff0000"/>
          <w:sz w:val="28"/>
        </w:rPr>
        <w:t>№ 24/136-V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9"/>
        <w:gridCol w:w="668"/>
        <w:gridCol w:w="7916"/>
        <w:gridCol w:w="204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5801367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1265063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362021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362021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289649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453662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65115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43266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21792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4507918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4507918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8"/>
        <w:gridCol w:w="670"/>
        <w:gridCol w:w="728"/>
        <w:gridCol w:w="7415"/>
        <w:gridCol w:w="201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5801367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325989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180241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91802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3730449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69088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3004472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3004472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2959172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556739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265219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137975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23498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932749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796034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796034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476992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110560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90737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23585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20902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67961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87996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78594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52974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2013 года № 23/126-V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городского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Арысского городского маслихата Южно-Казахстанской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34/197-V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04"/>
        <w:gridCol w:w="730"/>
        <w:gridCol w:w="857"/>
        <w:gridCol w:w="89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 Наименование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2013 года № 23/126-V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812"/>
        <w:gridCol w:w="820"/>
        <w:gridCol w:w="802"/>
        <w:gridCol w:w="890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2013 года № 23/126-V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городского бюджета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Арысского городского маслихата Южно-Казахстанской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34/197-V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06"/>
        <w:gridCol w:w="593"/>
        <w:gridCol w:w="607"/>
        <w:gridCol w:w="2558"/>
        <w:gridCol w:w="1207"/>
        <w:gridCol w:w="1153"/>
        <w:gridCol w:w="1112"/>
        <w:gridCol w:w="1113"/>
        <w:gridCol w:w="1126"/>
        <w:gridCol w:w="1018"/>
        <w:gridCol w:w="1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16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13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14141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