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1367e" w14:textId="dd13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Кентауского городского маслихата от 21 декабря 2012 года № 71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29 марта 2013 года № 83. Зарегистрировано Департаментом юстиции  Южно-Казахстанской области 12 апреля 2013 года № 2264. Утратило силу в связи с истечением срока применения - (письмо Кентауского городского маслихата Южно-Казахстанской области от 16 января 2014 года № 06-13/10)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Кентауского городского маслихата Южно-Казахстанской области от 16.01.2014 № 06-13/10).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21 декабря 2012 года № 71 «О городском бюджете на 2013-2015 годы» (зарегистрировано в Реестре государственной регистрации нормативных правовых актов № 2201, опубликовано 19 января 2013 года в газете «Кентау»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Кентау на 2013-2015 годы согласно приложениям 1, 2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6983556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520655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10706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- 6443170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7048130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4437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-69011тысяч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69011тысяч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- 5193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64574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городского маслихата   Ж. Курманбеков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Секретарь городского маслихата             К. Сырлыбаев    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83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Городской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6"/>
        <w:gridCol w:w="663"/>
        <w:gridCol w:w="7737"/>
        <w:gridCol w:w="2272"/>
      </w:tblGrid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6 983 556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520 655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208 519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208 519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152 568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123 405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52 522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27 311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12 020</w:t>
            </w:r>
          </w:p>
        </w:tc>
      </w:tr>
      <w:tr>
        <w:trPr>
          <w:trHeight w:val="27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82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8 852</w:t>
            </w:r>
          </w:p>
        </w:tc>
      </w:tr>
      <w:tr>
        <w:trPr>
          <w:trHeight w:val="2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3 270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7 436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9 025</w:t>
            </w:r>
          </w:p>
        </w:tc>
      </w:tr>
      <w:tr>
        <w:trPr>
          <w:trHeight w:val="25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6 443 170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6 443 170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6 443 170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849"/>
        <w:gridCol w:w="771"/>
        <w:gridCol w:w="830"/>
        <w:gridCol w:w="6603"/>
        <w:gridCol w:w="2258"/>
      </w:tblGrid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7 048 130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162 575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131 201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50 723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50 628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66 769 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64 564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1 493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29 881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19 428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6 992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11 922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3 729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3 729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4 082 166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552 613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65 902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35 712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30 190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486 711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186 387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300 324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2 087 702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5 597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2 082 105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1 996 921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85 184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1 441 851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190 897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8 005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33 728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109 149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1 250 954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1 250 954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454 956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428 183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425 947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97 395 </w:t>
            </w:r>
          </w:p>
        </w:tc>
      </w:tr>
      <w:tr>
        <w:trPr>
          <w:trHeight w:val="88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6 498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58 853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16 163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1 433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30 619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164 313 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29 798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17 275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</w:t>
            </w:r>
          </w:p>
        </w:tc>
      </w:tr>
      <w:tr>
        <w:trPr>
          <w:trHeight w:val="90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2 236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26 773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24 611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1 312 305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31 606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25 145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1 145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1 500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2 364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2 364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1 185 586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1 182 444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1 024 614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154 830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95 113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12 231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2 202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4 461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82 882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24 799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37 398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321 535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139 555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30 889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30 889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108 666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113 926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68 709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64 070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45 217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38 734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30 468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25 464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5 004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8 266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4 373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29 320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7 951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6 834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13 660 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8 853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4 212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7 709</w:t>
            </w:r>
          </w:p>
        </w:tc>
      </w:tr>
      <w:tr>
        <w:trPr>
          <w:trHeight w:val="12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64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44 239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18 626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18 018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8 368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1 904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4 262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16 617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16 620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9 503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 в области архитектуры и градостроительства на местном уровне  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7 117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14 453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9 526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4 927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4 927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385 075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385 075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20 220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93 343 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предпринимательства, промышленности и сельского хозяйства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13 343</w:t>
            </w:r>
          </w:p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процентной ставки по кредитам для реализации проектов в рамках Программы развития моногородов на 2012-2020 годы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рамках Программы развития моногородов на 2012-2020 годы  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244 807 </w:t>
            </w:r>
          </w:p>
        </w:tc>
      </w:tr>
      <w:tr>
        <w:trPr>
          <w:trHeight w:val="6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33 192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523 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211 092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26 705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40 965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35 282 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5 683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4 437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6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6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5 193 </w:t>
            </w:r>
          </w:p>
        </w:tc>
      </w:tr>
      <w:tr>
        <w:trPr>
          <w:trHeight w:val="10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45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756 </w:t>
            </w:r>
          </w:p>
        </w:tc>
      </w:tr>
      <w:tr>
        <w:trPr>
          <w:trHeight w:val="2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6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Дефицит (профицит) бюджета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-69 011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69 011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21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  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5 193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4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</w:tr>
      <w:tr>
        <w:trPr>
          <w:trHeight w:val="22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64 574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марта 2013 года № 83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Кентауского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2012 года № 71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Бюджетные программы аулов города Кентау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24"/>
        <w:gridCol w:w="4013"/>
        <w:gridCol w:w="1787"/>
        <w:gridCol w:w="1688"/>
        <w:gridCol w:w="1648"/>
        <w:gridCol w:w="1609"/>
        <w:gridCol w:w="1331"/>
      </w:tblGrid>
      <w:tr>
        <w:trPr>
          <w:trHeight w:val="9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Аппарат акима ауыла Ачисай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ауыла Байылдыр 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Хантаги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ауыла Карнак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99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18042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64564</w:t>
            </w:r>
          </w:p>
        </w:tc>
      </w:tr>
      <w:tr>
        <w:trPr>
          <w:trHeight w:val="9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48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12106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23606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35712</w:t>
            </w:r>
          </w:p>
        </w:tc>
      </w:tr>
      <w:tr>
        <w:trPr>
          <w:trHeight w:val="72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123 005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</w:t>
            </w:r>
          </w:p>
        </w:tc>
      </w:tr>
      <w:tr>
        <w:trPr>
          <w:trHeight w:val="25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123 008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</w:t>
            </w:r>
          </w:p>
        </w:tc>
      </w:tr>
      <w:tr>
        <w:trPr>
          <w:trHeight w:val="24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123 009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</w:t>
            </w:r>
          </w:p>
        </w:tc>
      </w:tr>
      <w:tr>
        <w:trPr>
          <w:trHeight w:val="48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48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4461</w:t>
            </w:r>
          </w:p>
        </w:tc>
      </w:tr>
      <w:tr>
        <w:trPr>
          <w:trHeight w:val="97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123 013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52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123 014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123 022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</w:t>
            </w:r>
          </w:p>
        </w:tc>
      </w:tr>
      <w:tr>
        <w:trPr>
          <w:trHeight w:val="75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123 027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25145</w:t>
            </w:r>
          </w:p>
        </w:tc>
      </w:tr>
      <w:tr>
        <w:trPr>
          <w:trHeight w:val="735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123 040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9918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20220</w:t>
            </w:r>
          </w:p>
        </w:tc>
      </w:tr>
      <w:tr>
        <w:trPr>
          <w:trHeight w:val="54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123 041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5199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29111</w:t>
            </w:r>
          </w:p>
        </w:tc>
      </w:tr>
      <w:tr>
        <w:trPr>
          <w:trHeight w:val="240" w:hRule="atLeast"/>
        </w:trPr>
        <w:tc>
          <w:tcPr>
            <w:tcW w:w="1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39421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61475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