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c711" w14:textId="2f7c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26 февраля 2013 года № 310. Зарегистрировано Департаментом юстиции  Южно-Казахстанской области 12 марта 2013 года № 2248. Утратило силу в связи с истечением срока применения - (письмо аппарата акима города Туркестан Южно-Казахстанской области от 7 февраля 2014 года № 10116/554)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Туркестан Южно-Казахстанской области от 07.02.2014 № 10116/554).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2011 года № 836 акимат города Туркестан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перечень организаций, в которых будут проводиться общественные работы в 2013 году, виды, объемы общественных работ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граждан, занятых на общественных работах в размере минимальной заработной платы, установленного законом о республиканском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С.Н. Турежанова.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 Усербаев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Туркестан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февраля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310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в 2013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3593"/>
        <w:gridCol w:w="2029"/>
        <w:gridCol w:w="4710"/>
        <w:gridCol w:w="2956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в общественных работников на год, человек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Сауран»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- 1200 квадратных метров, побелка стен –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Бабайкорган»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Жибек-жолы» города Туркестан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Шорнак»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45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Ушкайык»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Жуйнек»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Карашык»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Орангай»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Иассы»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сельского округа Шага»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Ески Икан»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Жана-Икан»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- 200 листов, отправление факсов - 200 листов, набор и распечатка текстов - 200 листов, доставка корреспонденции - 200 писем, уборка улиц и территорий - 3000 квадратных метров, посадка саженцев - 200 штук, разбивка клумб - 150 грядок, озеленение и благоустройство – 1200 квадратных метров, побелка стен - 700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«Отдел земельных отношений» акимата города Туркестан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учете книг- 2000 штук, архивация книг-2000 штук.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«Түркістан жарық-тазалық»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городской территории - 80000 квадратных метров, озеленение - 45000 квадратных метров, благоустройство - 45000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Туркестан»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от мусора городских микрорайонов - 60000 квадратных метров, озеленение - 30000 квадратных метров, благоустройство - 30000 квадратных метров, работа с текущими документами - 300 листов, отправление факсов - 300 листов, набор и распечатка текстов - 300 листов, доставка корреспонденции - 300 писем, уборка улиц и территорий - 3000 квадратных метров, посадка саженцев - 500 штук, разбивка клумб - 450 грядок, побелка стен - 1000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города Туркестан»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- 100 листов, отправление факсов - 100 листов, набор и распечатка текстов - 100 листов, доставка корреспонденции - 100 писем, уборка улиц и территорий - 3000 квадратных метров, посадка саженцев - 40 штук, разбивка клумб - 20 грядок, побелка стен - 300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12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«Туркестанская городская центральная больница» управления здравоохранения акимата Южно-Казахстанской области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открытии личных карточек больным гражданам - 400 штук, работа с текущими документами - 100 листов, отправление факсов - 100 листов, набор и распечатка текстов - 100 листов, доставка корреспонденции - 100 писем, уборка территории больницы - 3000 квадратных метров, посадка саженцев - 100 штук, разбивка клумб - 50 грядок, побелка деревьев - 200 штук.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внутренних дел города Туркестан Южно-Казахстанской области»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инспектором полиции по программе «Тәртіп», «Сақшы», «Консьерж».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городу Туркестан Налогового Департамента по Южно-Казахстанской области Налогового комитета Министерства финансов Республики Казахстан»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Работа с текущими документами - 250 листов, отправление факсов - 250 листов, набор и распечатка текстов - 250 листов, доставка корреспонденции - 250 писем, разрыхление клумб - 150 грядок, работа с 120 задолжниками.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Туркестанский городской филиал Южно-Казахстанской области Общественное объединение «Народно-Демократическая партия «Нур Отан»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текущими документами -200 листов, отправление факсов - 200 листов, набор и распечатка текстов - 200 листов, доставка корреспонденции - 200 писем, посадка саженцев - 200 штук.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внутренней политики» акимата города Туркестан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документов - 1000 штук, доставка документов - 400 штук, включение сведений в компьютерную базу данных.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«Туркестан - су» Государственного учреждения «Отдел жилищно-коммунального хозяйства, пассажирского транспорта и автомобильных дорог города Туркестан» Акимата города Туркестан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очистке территорий водозаборных башен - 1000 квадратных метров, озеленение - 1000 квадратных метров, благоустройство - 1000 квадратных метров, работа с текущими документами - 100 листов, отправление факсов - 100 листов, набор и распечатка текстов - 100 листов, доставка корреспонденции - 100 писем, уборка улиц и территорий - 3000 квадратных метров, посадка саженцев - 500 штук, разбивка клумб - 450 грядок, побелка стен - 1000 квадратных метров.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экономики и финансов» акимата города Туркестан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архивации документов - 1200 штук, доставка писем - 200, включение сведений в компьютерную базу данных.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«Түркістан көгалдандыру абаттандыру» отдела жилищно- коммунального хозяйства, пассажирского транспорта и автомобильных дорог города Туркестан» акимата города Туркестан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и уход за саженцами - 4000 штук.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 города Туркестан»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архивации документов - 800 штук, доставка писем - 150, включение сведений в компьютерную базу данных.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культуры и развития языков» акимата города Туркестан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архивации документов - 600 штук, доставка писем - 100, включение сведений в компьютерную базу данных, проведения социально культурных мероприятии.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«Южно-Казахстанская областная специальная библиотека для незрячих и слабовидящих граждан»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архивации документов - 1200 штук, доставка писем - 400 штук, включение сведений в компьютерную базу данных - 450 штук, проведения социально культурных мероприятии.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«Отдел строительства» акимата города Туркестан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архивации документов - 850 штук, доставка писем - 350 штук, включение сведений в компьютерную базу данных. 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«Жылу» отдела жилищно-коммунального хозяйства, пассажирского транспорта и автомобильных дорог акимата города Туркестан 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посадка деревьев - 400 штук, оказание помощи коммунальным организациям - 120 дней, включение сведений в компьютерную базу данных - 350 штук.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</w:p>
        </w:tc>
      </w:tr>
      <w:tr>
        <w:trPr>
          <w:trHeight w:val="4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Примечание: условия труда общественных работ предусматриваются в трудовом договоре, заключаемым между работодателем и гражданином, участвующим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